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af04" w14:textId="adca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2008 года N 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внутренних дел Республики Казахстан из резерва Правительства Республики Казахстан, предусмотренного в республиканском бюджете на 2008 год на неотложные затраты, средства в сумме 41768800 (сорок один миллион семьсот шестьдесят восемь тысяч восемьсот) тенге для обеспечения охраны общественного порядка и общественной безопасности участников и гостей праздничных мероприятий, посвященных 10-летию столицы и 17-ой ежегодной сессии Парламентской Ассамблеи ОБСЕ.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Сноска. Пункт 1 с изменениями, внесенными постановлением Правительства РК от 18.12.2008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