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29a9" w14:textId="9602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развитию машиностроительной отрасли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2008 года N 596. Утратило силу постановлением Правительства Республики Казахстан от 20 мая 2010 года N 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развития машиностроительной отрасли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при Правительстве Республики Казахстан по развитию машиностроительной отрасли (далее - Комиссия) в составе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Комиссии.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2008 года N 596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с изменениями, внесенными постановлением Правительства РК от 20.07.2009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1101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развитию машиностроительной отрасли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Правительстве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    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 Естаевич   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Косунов    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Олжабаевич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Дарибаев                     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Аманкельдиевич           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Пшембаев   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 Кудайбергенович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Булатович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Оразаев     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Аблахатович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Даленов   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Ерболатович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Кармазина 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Лена Магауияновна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Касымбек                      -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Махмудулы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       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Макажанов 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Ныгмеджан Койшибаевич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Перуашев                      - председатель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Турлыбекович               юридических лиц 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экономическая палата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"Союз "Атамекен"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Избасханов                    - заместитель председателя правления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Кылышбек Сатылганович           вице-президент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"Национальная компания "Казахстан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инжиниринг"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Искалиев                      - вице-президент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 Нажмеденович              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Лилия Сакеновна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"Национальный управляющий холдинг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"КазАгро"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Кизатов                       - вице-президент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Ануарбекович              "Национальная компания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темір жолы"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Беклемишев                   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Иннокентьевич             "Совместное предприятие "Белкамит"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Мандиев                      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Оразбекович               "Азия Авто"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Владимирович             Объединения юридических лиц "Союз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машиностроителей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Абдреев                       - директор Департамента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Батырбек Сейтенович             технологий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"Центр инжиниринга трансферта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технологий"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Акеев                         - генеральный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Айткужинович            общества "Петропавловский завод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тяжелого машиностроения"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Ахметжанов                    -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Алиби Хакимович                 акционерного общества "Западно-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казахстанская машиностроительная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компания"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Едигенов                      - генеральный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Жетписбай Карибаевич            общества "Алматинский завод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тяжелого машиностроения"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2008 года N 596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по развитию машиностроительной отрасли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Правительстве Республики Казахстан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по развитию машиностроительной отрасли при Правительстве Республики Казахстан (далее - Комиссия) является консультативно-совещательным органом при Правительстве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Комиссия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>  Республики Казахстан, актами Президента и Правительства Республики Казахстан и иными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нормативными правовыми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международными договорами Республики Казахстан, а также настоящим Положением.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Комиссии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Комиссии является выработка предложений по: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определению перспективных направлений развития отрасли машиностроения с учетом потребностей и перспектив развития спроса продукции на внутреннем и внешнем рынках;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стимулированию и развитию внутренней и внешней производственной кооперации машиностроительных предприятий;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подготовке квалифицированных кадров для отрасли машиностроения с высшим, начальным и средним техническим и профессиональным образованием и их привлечению в отрасль;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формированию и развитию в машиностроительной отрасли современной инновационной инфраструктуры, обеспечивающей оказание инновационных, информационных услуг в коммерциализации научно-технических разработок в сфере машиностроения.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Комиссии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пределах своей компетенции для осуществления возложенных на нее задач вправе: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взаимодействовать с центральными исполнительными и другими государственными органами и организациями;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приглашать на заседания Комиссии и заслушивать представителей государственных органов и организаций, а также физических лиц по вопросам, входящим в компетенцию Комиссии;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запрашивать и получать от государственных и других организаций, а также физических лиц материалы, необходимые для реализации задач Комиссии;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в установленном порядке в Правительство Республики Казахстан предложения по совершенствованию законодательства Республики Казахстан и нормативных правовых актов , регулирующих вопросы машиностроительной отрасли.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Комиссии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Комиссию возглавляет председатель - Заместитель Премьер- Министра Республики Казахстан. Председатель Комиссии руководит ее деятельностью, председательствует на заседаниях, планирует работу, осуществляет общий контроль над реализацией решений и несет персональную ответственность за деятельность, осуществляемую Комиссией и за решения, вырабатываемые Комиссией. Во время отсутствия председателя, его функции выполняет заместитель председателя.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Рабочим органом Комиссии является Министерство индустрии и торговли Республики Казахстан.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Подготовку предложений по повестке дня заседаний Комиссии, необходимых документов, материалов и оформление протоколов заседаний осуществляет секретарь Комиссии.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не является членом комиссии.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Секретарь Комиссии не позднее, чем за три дня до заседания направляет членам Комиссии все необходимые документы.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Комиссии проводятся по мере необходимости. Заседание Комиссии считается правомочным при участии не менее двух третей от общего числа членов Комиссии.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выражения, должно быть изложено в письменном виде и приложено к протоколу Комиссии.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проведения заседаний комиссии составляется протокол, подписываемый всеми ее членами.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заседания Комиссии направляется рабочим органом в Правительство Республики Казахстан.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прекращает свою деятельность на основании решения Правительства Республики Казахстан. 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