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6376" w14:textId="f466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октября 2006 года N 1025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2008 года N 598. Утратило силу постановлением Правительства Республики Казахстан от 28 сентября 2015 года №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800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2006 года N 1025 "О мерах по реализации поручений Президента Республики Казахстан по дальнейшему совершенствованию государственной языковой политики, данных Правительству на XII сессии Ассамблеи народов Казахстана" (САПП Республики Казахстан, 2006 г., N 40, ст. 440)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дальнейшему совершенствованию государственной языковой политики, утвержденный указанным постановлением: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Мынбая                       - вице-министра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Дархана Камзабекулы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"Кул-Мухаммед                - Министр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Абрарулы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"Кул-Мухаммед                - Министр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Абрарулы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председателя";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Шаханова Мухтара Шахановича, Есима Гарифоллу, Сабильянова Нуртая Салихулы, Жамишева Болата Бидахметовича, Мухамеджанова Бауржана Алимовича, Школьника Владимира Сергеевича, Сапарбаева Бердибека Машбековича, Мамашева Талгата Асылулы, Ермекбаева Куаныша Ермекбаевича, Абжанова Хангельды, Камзабекулы Дихана.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