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2aba" w14:textId="f362a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2008 года N 601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ноября 2007 года N 1039 "Об утверждении Плана первоочередных действий по обеспечению стабильности социально-экономического развития Республики Казахстан"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1. Выделить Министерству индустрии и торговли Республики Казахстан из резерва Правительства Республики Казахстан, предусмотренного в республиканском бюджете на 2008 год, на неотложные затраты 17200000000 (семнадцать миллиардов двести миллионов) тенге для перечисления в виде целевых трансфертов на развитие бюджета города Астаны для участия в строительстве незавершенных объектов жилья с участием дольщиков.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города Астаны в установленном законодательством порядке принять меры, вытекающие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осуществить контроль за целевым использованием выделенных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