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cbb4" w14:textId="69bc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организации, находящиеся в ведении Министерства культуры Республики Казахстан, в ведение Комитета по культуре Министерства культуры Республики Казахстан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изменения и дополнение, которые вносятся в некоторые решения Правительства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информации Республики Казахстан в установленном законодательством порядке принять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2008 года № 610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передаваемых в ведение Комитета по культуре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23.12.2008 </w:t>
      </w:r>
      <w:r>
        <w:rPr>
          <w:rFonts w:ascii="Times New Roman"/>
          <w:b w:val="false"/>
          <w:i w:val="false"/>
          <w:color w:val="ff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30.01.2010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27.01.2014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Театры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казенное предприятие "Казахский государственный академический театр оперы и балета имени Абая".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"Казахский государственный академический театр драмы имени М. Ауэзова".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казенное предприятие "Государственный академический русский театр драмы имени М. Лермонтова".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казенное предприятие "Государственный академический казахский театр для детей и юношества имени Г. Мусрепова".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казенное предприятие "Государственный академический русский театр для детей и юношества имени Н. Сац".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"Государственный республиканский уйгурский театр музыкальной комедии имени Куддуса Кужамьярова".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казенное предприятие "Государственный республиканский корейский театр музыкальной комедии".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"Республиканский немецкий драматический театр".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Концертные организации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предприятие "Казахская государственная филармония имени Жамбыла".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казенное предприятие "Казахский государственный академический оркестр народных инструментов имени Курмангазы".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предприятие "Государственный ансамбль танца Республики Казахстан "Салтанат".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казенное предприятие "Ансамбль классической музыки "Камерата Казахстана".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казенное предприятие "Государственный академический театр танца Республики Казахстан".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"Государственный камерный оркестр "Ак жауын".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Акционерное общество "Қазақ әуендері".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Музеи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Государственное учреждение "Президентский центр культуры Республики Казахстан".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27.01.2014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Республиканское государственное казенное предприятие "Центральный государственный музей Республики Казахстан".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Республиканское государственное казенное предприятие "Государственный музей искусств Республики Казахстан имени А. Кастеева".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Республиканское государственное казенное предприятие "Государственная коллекция уникальных смычковых музыкальных инструментов".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Республиканское государственное казенное предприятие "Республиканский музей книги".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Кино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Акционерное общество "Казахфильм" имени Шакена Айманова".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Историко-культурные заповедники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Государственное учреждение "Отрарский государственный археологический заповедник-музей".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"Национальный историко-культурный и природный заповедник-музей "Улытау".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Государственное учреждение "Государственный историко-культурный заповедник-музей "Азрет-Султан".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Государственное учреждение "Государственный историко-культурный и литературно-мемориальный заповедник-музей Абая "Жидебай-Борили".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"Государственный историко-культурный заповедник-музей "Памятники древнего Тараза".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Государственное учреждение "Государственный историко-культурный и природный заповедник-музей "Тамгалы".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Республиканское государственное казенное предприятие "Национальный историко-культурный заповедник "Ордабасы". 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Республиканское государственное казенное предприятие "Государственный историко-культурный заповедник-музей "Иссык".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30-2. Республиканское государственное казенное предприятие "Государственный историко-культурный заповедник-музей "Берел".</w:t>
      </w:r>
    </w:p>
    <w:bookmarkEnd w:id="42"/>
    <w:bookmarkStart w:name="z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Библиотеки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Государственное учреждение "Национальная библиотека Республики Казахстан". 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Государственное учреждение "Республиканская библиотека для незрячих и слабовидящих граждан". 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Государственное учреждение "Национальная академическая библиотека Республики Казахстан в городе Астане". </w:t>
      </w:r>
    </w:p>
    <w:bookmarkEnd w:id="46"/>
    <w:bookmarkStart w:name="z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Иные организации 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Акционерное общество "Фонд духовного развития народа Казахстана". 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Республиканское государственное предприятие "Казреставрация". 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Товарищество с ограниченной ответственностью "Институт культурной политики и искусствознания". 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Товарищество с ограниченной ответственностью "Казахский научно-исследовательский институт по проблемам культурного наследия номадов". 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2008 года N 610 </w:t>
      </w:r>
    </w:p>
    <w:bookmarkStart w:name="z5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 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"Министерству культуры и информации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культуры Министерства культуры и информации Республики Казахстан".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