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fe2b" w14:textId="554f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аэродрома города Жезказгана для выполнения международных полетов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1995 года "Об использовании воздушного пространства и деятельности авиации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аэродром города Жезказгана для выполнения международных полетов.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Казахстан, Министерству внутренних дел Республики Казахстан, Министерству здравоохранения Республики Казахстан, Министерству финансов Республики Казахстан и Комитету национальной безопасности Республики Казахстан (по согласованию) в установленном законодательством порядке принять необходимые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