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e26a" w14:textId="76de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"Управление по обслуживанию дипломатического корпуса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акционерного общества "Управление по обслуживанию дипломатического корпуса" о безвозмездной передаче в республиканскую собственность 100 % пакета акций дочернего предприятия акционерного общества "Управление по обслуживанию дипломатического корпуса Астана".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и Министерству иностранных дел Республики Казахстан в установленном законодательством порядке: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необходимые меры по реализации пункта 1 настоящего постановления;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Министерству иностранных дел Республики Казахстан права владения и пользования государственным пакетом акций акционерного общества.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21-97,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"21-97 АО "Управление по обслуживанию дипломатического корпуса Астана";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иностранных дел Республики Казахстан" дополнить строкой, порядковый номер 239-2,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"239-2 АО "Управление по обслуживанию дипломатического корпуса Астана";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