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e24f" w14:textId="c08e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сентября 2007 года N 833 и от 2 октября 2007 года N 874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2008 года N 634.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2007 года N 833 "О составах советов директоров акционерных обществ "Национальная компания "Социально-предпринимательская корпорация "Оңтүстік" и "Национальная компания "Социально-предпринимательская корпорация "Жетісу":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"Долженков Виктор Анатольевич - заместитель акима Алматинской области"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"Баталов Амандык Габбасович - первый заместитель акима Алматинской области";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октября 2007 года N 874 "О составах советов директоров акционерных обществ "Национальная компания "Социально-предпринимательская корпорация "Каспий", "Национальная компания "Социально-предпринимательская корпорация "Тобол" и "Национальная компания "Социально-предпринимательская корпорация "Ертіс":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"Аблезов Карыбай Тлеубергенович - вице-министр индустрии и торговли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"Косунов Алмас Олжабаевич - вице-министр индустрии и торговли Республики Казахстан";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"Аблезов Карыбай Тлеубергенович - вице-министр индустрии и торговли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"Косунов Алмас Олжабаевич - вице-министр индустрии и торговли Республики Казахстан";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"Аблезов Карыбай Тлеубергенович - вице-министр индустрии и торговли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"Косунов Алмас Олжабаевич - вице-министр индустрии и торговли Республики Казахстан".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