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2578" w14:textId="af42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мая 2007 года N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N 363 "О создании специализированных советов по вопросам государственного корпоративного управления при Правительстве Республики Казахстан"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состав Специализированного совета по вопросам развития акционерного общества "Национальный холдинг "КазАгро" при Правительстве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Куришбаева               -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Ахылбека Кажигуловича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Есимова Ахметжана Смагуловича;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