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6cef" w14:textId="b066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изменений в некоторые законодательные акты Республики Казахстан по вопросам деятельности независимых отраслевых регуляторов"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2008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дополнений и изменений в некоторые законодательные акты Республики Казахстан по вопросам деятельности независимых отраслевых регуляторов".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дополнений и изменений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по вопросам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независимых отраслевых регуляторов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дополнения и изменения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административных правонарушениях" от 30 января 2001 года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109; N 15, ст. 122, 139; N 18, ст. 142; N 21-22, ст. 160; N 23, ст. 171; 2004 г., N 6, ст. 42; N 10, ст. 55; N 15, ст. 86; N 17, ст. 97; N 23, ст. 139, 140; N 24, ст. 153; 2005 г., N 5, ст. 5; N 7-8, ст. 19; N 9, ст. 26; N 13, ст. 53; N 14, ст. 58; N 17-18, ст. 72; N 21-22, ст. 86, 87; N 23, ст. 104; 2006 г., N 1, ст. 5; N 2, ст. 19, 20; N 3, ст. 22; N 5-6, ст. 31; N 8, ст. 45; N 10, ст. 52; N 11, ст. 55; N 12, ст. 72, 77; N 13, ст. 85, 86; N 15, ст. 92, 95; N 16, ст. 98, 102; N 23, ст. 141; 2007 г., N 1, ст. 4; N 2, ст. 16, 18; N 3, ст. 20, 23; N 4, ст. 28, 33; N 5-6, ст. 40; N 9, ст. 67; N 10, ст. 69; N 12, ст. 88; N 13, ст. 99; N 15, ст. 106; N 16, ст. 131; N 17, ст. 136, 139, 140; N 18, ст. 143, 144; N 19, ст. 146, 147; N 20, ст. 152; N 24, ст. 180; 2008 г.; Закон Республики Казахстан от 26 мая 2008 года "О внесении изменений и дополнений в некоторые законодательные акты Республики Казахстан по вопросам предупреждения и ликвидации чрезвычайных ситуаций", опубликованный в газетах "Егемен Қазақстан" 4 июня 2008 года и "Казахстанская правда" 3 июня 2008 года):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статьями 147-6, 147-7, 147-8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147-6. Реализация энергопроизводящими организациями электрической энергии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тарифам (ценам) превышающим предельный уровень тарифа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электрическую энергию либо инвестиционный тариф на электрическую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энергию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энергопроизводящими организациями электрической энергии по тарифам (ценам) превышающим предельный тариф на электрическую энергию, утвержденный государственным органом, осуществляющим руководство в сферах естественных монополий, для групп энергопроизводящих организаций либо превышающим инвестиционный тариф, утвержденный для конкретной энергопроизводящей организации, в случае реализации согласованной инвестиционной программы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юридических лиц, являющихся субъектами малого или среднего предпринимательства, - в размере от трехсот пятидесяти до четырехсот, на юридических лиц, являющихся субъектами крупного предпринимательства, - в размере от тысячи пятисот до двух тысяч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147-7. Нарушение обязанностей по предоставлению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(уведомления) в регулирующий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Непредоставление информации об отпускных ценах и уровне доходности производимых (реализуемых) товаров и (или) уведомления о предстоящем повышении цен на товары (работы, услуги) в регулирующий орган в установленные законодательным актом о конкуренции и ограничении монополистической деятельности сроки, а равно предоставление недостоверной и (или) ложной информации в регулирующий орган субъектами рынка в области железнодорожного транспорта, электро- и теплоэнергетики, транспортировки нефти, нефтепродуктов и газа, гражданской авиации, портовой деятельности, телекоммуникаций и почтовой связи, включенными в Государственный реестр субъектов рынка, занимающих доминирующее (монопольное) положение на соответствующем товарном рынке, и субъектами рынка, реализующим товары (работы, услуги) в соответствии с номенклатурой, установленной Правительством Республики Казахстан,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индивидуальных предпринимателей - в размере от двухсот пятидесяти до трехсот, на юридических лиц, являющихся субъектами малого или среднего предпринимательства, - в размере от трехсот пятидесяти до четырехсот, на юридических лиц, являющихся субъектами крупного предпринимательства, - в размере от шестисот до семисот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147-8. Нарушение субъектами рынка порядка ценообразования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товары (работы, услуги) по номенклатуре, установленной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Правительством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Несоблюдение субъектом рынка, реализующим товары (работы, услуги) в соответствии с номенклатурой, установленной Правительством Республики Казахстан, порядка ценообразования, выразившееся в виде не снижения цены на товар (работу, услугу) после получения мотивированного заключения регулирующего органа,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индивидуальных предпринимателей и юридических лиц, являющихся субъектами малого предпринимательства, - в размере от ста до ста пятидесяти, на индивидуальных предпринимателей и юридических лиц, являющихся субъектами среднего предпринимательства, - в размере от ста пятидесяти до двухсот, на юридических лиц, являющихся субъектами крупного предпринимательства, - в размере от пятисот до шестисот месячных расчетных показателей с конфискацией дохода, полученного вследствие совершения административного правонарушения.";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первую статьи 541 после цифр "145" дополнить цифрами "147-8";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части первой статьи 565-1 слова "статьей 147-5" заменить словами "статьями 147-5, 147-6, 147-7, 186, 357-2 (частью первой)";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565-1, в абзаце тридцать четвертом подпункта 1) части первой статьи 636 слова "контроль и регулирование деятельности" заменить словом "руководство";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абзаце тридцать четвертом подпункта 1) части первой статьи 636 слова "(статья 356)" заменить словами "(статьи 147-8, 356)".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года "О государственной регистрации юридических лиц и учетной регистрации филиалов и представительств" (Ведомости Верховного Совета Республики Казахстан, 1995 г., N 3-4, ст. 35; N 15-16, ст. 109; N 20, ст. 121; Ведомости Парламента Республики Казахстан, 1996 г., N 1, ст. 180; N 14, ст. 274; 1997 г., N 12, ст. 183; 1998 г., N 5-6, ст. 50; N 17-18, ст. 224; 1999 г., N 20, ст. 727; 2000 г., N 3-4, ст. 63, 64; N 22, ст. 408; 2001 г., N 1, ст. 1; N 8, ст. 52; N 24, ст. 338; 2002 г., N 18, ст. 157; 2003 г., N 4, ст. 25; N 15, ст. 139; 2004 г., N 5, ст. 30; 2005 г., N 13, ст. 53; N 14, ст. 55, 58; N 23, ст. 104; 2006 г., N 10, ст. 52; N 15, ст. 95; N 23, ст. 141; 2007 г., N 3, ст. 20):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шестой статьи 6, в части пятой статьи 14, в части четвертой статьи 16 слова "контроль и регулирование деятельности" заменить словом "руководство".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28 июня 1995 года "О нефти" (Ведомости Верховного Совета Республики Казахстан, 1995 г., N 11, ст. 76; Ведомости Парламента Республики Казахстан, 1997 г., N 11, ст. 150; 1999 г., N 21, ст. 787; 2003 г., N 6, ст. 34; N 11, ст. 56; 2004 г., N 22, ст. 131; N 23, ст. 142; 2005 г., N 16, ст. 70; 2006 г., N 16, ст. 99; 2007 г., N 2, ст. 18; N 3, ст. 22; N 8, ст. 52; N 9, ст. 67; N 19, ст. 148):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статьи 8-2, в пункте 2 статьи 36-3 слова "контроль и регулирование деятельности" заменить словом "руководство".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января 1997 года "О банкротстве" (Ведомости Парламента Республики Казахстан, 1997 г., N 1-2, ст. 7; N 13-14, ст. 205; 1998 г., N 14, ст. 198; N 17-18, ст. 225; 2000 г., N 22, ст. 408; 2001 г., N 8, ст. 52; N 17-18, ст. 240; N 24, ст. 338; 2002 г., N 17, ст. 155; 2003 г., N 4, ст. 26; N 11, ст. 67; 2004 г., N 6, ст. 42; N 23, ст. 142; 2005 г.,  N 14, ст. 57; 2006 г., N 1, ст. 4; N 3, ст. 22; N 4, ст. 24; N 15, ст. 95; 2007 г., N 1, ст. 4; N 2, ст. 14; 18; N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2 статьи 19 слова "контроль и регулирование деятельности" заменить словом "руководство".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1998 года "О естественных монополиях" (Ведомости Парламента Республики Казахстан, 1998 г., N 16, ст. 214; 1999 г., N 19, ст. 646; 2000 г., N 3-4, ст. 66; 2001 г., N 23, ст. 309; 2002 г., N 23-24, ст. 193; 2004 г., N 14, ст. 82; N 23, ст. 138, 142; 2006 г., N 2, ст. 17; N 3, ст. 22; N 4, ст. 24; N 8, ст. 45; N 13, ст. 87; 2007 г., N 3, ст. 20; N 19, ст. 148):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23) статьи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"23) уполномоченный орган - государственный орган, осуществляющий руководство в сферах естественных монополий;";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статьи 5 дополнить подпунктом 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взимать дополнительную плату или иным образом навязывать дополнительные обязательства, которые по своему содержанию не касаются предмета оказываемых регулируемых услуг (передача финансовых средств и иного имущества, имущественных прав и других);";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подпунктами 19), 20) и 21)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"19) не допускать превышение технических и технологических норм расхода сырья, материалов, топлива, энергии, утвержденных уполномоченным органом, более чем на пять процентов, за исключением случаев увеличения технических и технологических норм расхода сырья, материалов, топлива, энергии при увеличении объемов оказываемых услуг и вследствие непреодолимой силы, а также чрезвычайных ситуаций природного и техногенного характера;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разрабатывать и реализовывать план мероприятий по ликвидации сверхнормативных потерь в случае их наличия;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обеспечить в сроки, установленные уполномоченным органом, снижение уровня нормативных технических потерь на величину, определенную уполномоченным органом;";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 статьи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12)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устанавливать субъектам естественных монополий сроки и величину снижения нормативных технических потерь.";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 статье 14-1: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после слов "фактически невыполненных работ" дополнить словами ", превышением статей расходов, превышающих пределы нормативных технических потерь, технических и технологических норм расхода сырья, материалов, топлива, энергии, утвержденных уполномоченным органом, более чем на пять процентов";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осуществлять контроль: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исполнением субъектом естественной монополии тарифной сметы;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закупками, затраты на которые учитываются при утверждении тарифов (цен, ставок сборов) или их предельных уровней и тарифных смет на регулируемые услуги (товары, работы) субъекта естественной монополии;".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2001 года "О железнодорожном транспорте" (Ведомости Парламента Республики Казахстан, 2001 г., N 23, ст. 315; 2003 г., N 10, ст. 54; 2004 г., N 18, ст. 110; N 23, ст. 142; 2006 г., N 3, ст. 22; N 13, ст. 87; N 14, ст. 89; N 16, ст. 99; N 24, ст. 148; 2007 г., N 9, ст. 67; N 19, ст. 148):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3), 20), 21) пункта 2 статьи 14, в пункте 1 статьи 57 слова "контроль и регулирование деятельности" заменить словом "руководство".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10 июля 2002 года "О ветеринарии" (Ведомости Парламента Республики Казахстан, 2002 г., N 16, ст. 148; 2004 г., N 23, ст. 142; 2006 г., N 1, ст. 5; N 24, ст. 148; 2007 г., N 2, ст. 18; N 20, ст. 152):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статьи 35 слова "уполномоченным государственным органом, осуществляющим контроль и регулирование деятельности субъектов естественных монополии" заменить словами "государственный орган, осуществляющий руководство в сферах естественных монополий".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2004 года "Об электроэнергетике" (Ведомости Парламента Республики Казахстан, 2004 г., N 17, ст. 102; 2006 г., N 3, ст. 22; N 7, ст. 38; N 13, ст. 87; N 24, ст. 148; 2007 г., N 19, ст. 148):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понятия, используемые в настоящем Законе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аварийная бронь - минимально необходимая электрическая мощность, подача которой на объект непрерывного электроснабжения сохраняет функционирование важных для него устройств и предотвращает нарушение работы объектов жизнеобеспечения, а также катастрофические экологические, социальные или экономические последствия или гибель людей;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аварийное нарушение - недопустимые отклонения технологических параметров работы электроустановки или ее элементов, вызвавшие вывод их из работы или повреждение во время эксплуатации;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системная авария - аварийное нарушение режимов работы объектов электроэнергетики, приведшее к потере устойчивости единой электроэнергетической системы Республики Казахстан и разделению ее на части;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системные услуги - услуги, оказываемые системным оператором субъектам оптового рынка электрической энергии по передаче электрической энергии, технической диспетчеризации, регулированию и резервированию мощности, организации балансирования производства-потребления электрической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системный оператор - организация, осуществляющая централизованное оперативно-диспетчерское управление, обеспечение параллельной работы с энергосистемами других государств, поддержание баланса в энергосистеме, оказание системных услуг и приобретение вспомогательных услуг у субъектов оптового рынка электрической энергии, а также передачу электрической энергии по национальной электрической сети, ее техническое обслуживание и поддержание в эксплуатационной готовности;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охранная зона тепловых сетей - земельные участки, отведенные в целях обеспечения сохранности тепловых сетей, создания нормальных условий эксплуатации, предотвращения их повреждений, а также несчастных случаев среди населения, оказавшегося в охранной зоне этих сетей;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передача тепловой энергии - услуга по транспортировке тепловой энергии по тепловым сетям, оказываемая энергопередающими организациями в соответствии с заключенными договорами;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розничный рынок тепловой энергии - система отношений участников производства, передачи и потребления тепловой энергии, функционирующая на основе договоров;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прибор коммерческого учета - техническое устройство, предназначенное для коммерческого учета электрической мощности, электрической или тепловой энергии, разрешенное к применению в порядке, установленном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единая электроэнергетическая система Республики Казахстан - совокупность электрических станций, линий электропередачи и подстанций, обеспечивающих надежное и качественное энергоснабжение потребителей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резерв электрической мощности единой электроэнергетической системы Республики Казахстан - электрическая мощность агрегатов энергопроизводящих организаций, имеющих требуемую структуру, величину, а также степень готовности к диспетчеризации, соответствующие требованиям, предусмотренным договором;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вспомогательные услуги - услуги, приобретаемые системным оператором у субъектов оптового рынка электрической энергии для обеспечения готовности необходимых объемов и структуры оперативных резервов электрической мощности, регулирования активной и реактивной мощностей, по запуску энергосистемы из обесточенного состояния;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операционные сутки - текущие сутки, в течение которых системный оператор осуществляет операции по централизованному оперативно-диспетчерскому управлению исполнением заключенных субъектами оптового рынка электрической энергии договоров купли-продажи электрической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централизованное оперативно-диспетчерское управление - осуществляемый системным оператором процесс непрерывного управления технически согласованной работой энергопроизводящих, энергопередающих, энергоснабжающих организаций и потребителей электрической энергии, обеспечивающий нормативный уровень надежности единой электроэнергетической системы Республики Казахстан и соблюдение нормативного качества электрической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межрегиональные и (или) межгосударственные линии электропередачи - линии электропередачи напряжением 220 кВ и выше, обеспечивающие передачу электрической энергии между регионами и (или) государствами;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региональная электросетевая компания - энергопередающая организация, эксплуатирующая электрические сети регионального уровня;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техническая диспетчеризация - услуга, оказываемая системным оператором по осуществлению централизованного оперативно-диспетчерского управления режимами производства и потребления электрической энергии в единой электроэнергетической системе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потребитель - физическое или юридическое лицо, потребляющее на основе договора электрическую и (или) тепловую энергию;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уполномоченный орган - государственный орган, осуществляющий руководство в области электроэнергетики;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национальная электрическая сеть - совокупность подстанций, распределительных устройств, межрегиональных и (или) межгосударственных линий электропередачи и линий электропередачи, осуществляющих выдачу электрической энергии электрических станций, напряжением 220 кВ и выше, не подлежащих приватизации и ее предварительным стадиям;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коммерческий учет электрической и тепловой энергии - учет электрической и тепловой энергии, необходимый для взаиморасчета между сторонами по договорам купли-продажи и передачи электрической и тепловой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охранная зона электрических сетей - земельные участки, водное и воздушное пространство, отведенные в целях обеспечения сохранности электрических сетей, создания нормальных условий эксплуатации, предотвращения их повреждения, а также несчастных случаев среди населения, оказавшегося в охранной зоне этих сетей;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регулирование электрической мощности - услуга по компенсации отклонений фактической электрической нагрузки субъекта оптового рынка электрической энергии от заявленной электрической нагрузки при условии соблюдения нулевого сальдо обменной электрической энергии с планированием или без планирования в суточном графике;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электроэнергетика - сфера производства, передачи, снабжения и потребления электрической и тепловой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инвестиционный тариф на электрическую энергию - утвержденная государственным органом, осуществляющим руководство в сферах естественных монополий, максимальная величина отпускного тарифа (цены) на электрическую энергию для энергопроизводящей организации, осуществляющей реализацию согласованной с уполномоченным органом и государственным органом, осуществляющим руководство в сферах естественных монополий, инвестиционной программы (проекта);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субъекты розничного рынка электрической энергии - энергопроизводящие, энергоснабжающие, энергопередающие организации, потребители электрической энергии и иные организации, осуществляющие деятельность на розничном рынке электрической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субъекты оптового рынка электрической энергии - энергопроизводящие, энергопередающие, энергоснабжающие организации, потребители электрической энергии, системный оператор, оператор централизованной торговли электрической энергией и иные организации, осуществляющие деятельность на оптовом рынке электрической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предельный уровень тарифа на электрическую энергию - утвержденная государственным органом, осуществляющим руководство в сферах естественных монополий, максимальная величина отпускного тарифа (цены) на электрическую энергию для группы энергопроизводящих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группа энергопроизводящих организаций - консолидированная группа энергопроизводящих организаций, сформированная по критериям: тип энергопроизводящих организаций, установленная мощность, вид используемого топлива, удаленность от местонахождения 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гарантирующий поставщик электрической энергии - энергоснабжающая организация, осуществляющая энергоснабжение потребителей в случаях прекращения энергоснабжения потребителей всеми другими энергоснабжающими организациями не по вине потребителя;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передача электрической энергии - услуга, оказываемая энергопередающими организациями в соответствии с заключенными договорами передачи электрической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розничный рынок электрической энергии - система отношений, функционирующая на основе договоров (купли-продажи, передачи и потребления электрической энергии, а также предоставления связанных с этим услуг) между субъектами розничного рынка электрической энергии вне оптового рынка;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оптовый рынок электрической энергии - система отношений, связанных с куплей-продажей электрической энергии, функционирующая на основе договоров между субъектами оптового рынка электрической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оператор рынка централизованной торговли электрической энергией - организация, осуществляющая централизованные торги электрической энергией, включая спот-торги электрической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централизованная торговля электрической энергией - сделки по купле-продаже электрической энергии, осуществляемые субъектами оптового рынка электрической энергии в электронной системе торговли на добровольной основе, за исключением случаев, установленных настоящим Законом;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суточный график производства-потребления электрической энергии - утвержденный системным оператором документ, регламентирующий почасовые величины производства и потребления электрической энергии на каждые календарные сутки в соответствии с договорами по купле-продаже электрической энергии, заключенными участниками оптового рынка на рынках децентрализованной купли-продажи электрической энергии и централизованной торговли электрической энергией;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спот-торги электрической энергии (далее - спот-торги) - организованная торговля почасовыми объемами электроэнергии на краткосрочном основании в режимах: за день вперед и в течение операционных суток;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балансирующий рынок электрической энергии - система взаимоотношений между системным оператором и энергопроизводящими, энергоснабжающими организациями, оптовыми потребителями, иными организациями, осуществляющими деятельность на оптовом рынке электрической энергии, складывающаяся в результате физического и последующего финансового урегулирования системным оператором возникающих в режиме реального времени дисбалансов между договорными и фактическими величинами производства и (или) потребления электрической энергии в единой электроэнергетической системе Республики Казахстан в текущие операционные сутки;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балансирующая электроэнергия - электрическая энергия, используемая для устранения возникающих дисбалансов при реализации утвержденного системным оператором почасового суточного графика производства-потребления электрической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дисбаланс электроэнергии - отклонение фактической величины производства-потребления электрической энергии от величины, утвержденной системным оператором в почасовом суточном графике производства-потребления электрической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энергетическая экспертиза - экспертиза, проводимая в области электроэнергетики по действующим объектам, проектам реконструируемых, модернизируемых и вновь строящихся объектов, при расследовании технологических нарушений и аварий на энергетическом оборудовании в электрических и тепловых сетях, а также в случаях производственного травматизма на них, на соответствие нормативным правовым актам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энергопередающая организация - организация, осуществляющая на основе договоров передачу электрической или тепловой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энергоснабжающая организация - организация, осуществляющая продажу физическим и юридическим лицам произведенной и (или) купленной электрической и (или) тепловой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энергопроизводящая организация - организация, осуществляющая производство электрической и (или) тепловой энергии.";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4 дополнить подпунктом 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утверждает прогнозные индексы изменений предельных уровней тарифов на электрическую энергию;";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7. Компетенция государственного органа, осуществляющего руководство в сферах естественных монополий.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осуществляющий руководство в сферах естественных монополий: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утверждает группы энергопроизводящих организаций по представлению уполномоченного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предельные уровни тарифов на электрическую энергию для групп энергопроизводящих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инвестиционные тарифы на электрическую энергию для энергопроизводящих организаций в случае реализации ими инвестиционных программ, согласованных с уполномоченным органом и государственным органом, осуществляющим руководство в сферах естественных монополий;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порядок рассмотрения и согласования инвестиционных программ (проектов) энергопроизводящих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соблюдением энергопроизводящими организациями требований, предусмотренных пунктами 3, 4, 5 статьи 12 настоящего Закона, в том числе путем проведения проверок деятельности энергопроизводящих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вносит обязательные для исполнения предписания об устранении нарушений энергопроизводящими организациями требований, предусмотренных пунктами 3, 4, 5 статьи 12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обращается в суд в случаях нарушения энергопроизводящими организациями требований, предусмотренных пунктами 3-5 статьи 12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разрабатывает, утверждает в пределах своей компетенции нормативные правовые акты, определенные настоящим Законом.";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 статьи 9, пунктах 4, 5 статьи 14, пункте 1 статьи 16, пункте 4 статьи 22 слова "контроль и регулирование деятельности" заменить словом "руководство";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статью 12 дополнить пунктами 3, 4, 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Цены на электрическую энергию, отпускаемую энергопроизводящими организациями, определяются энергопроизводящей организацией самостоятельно, не выше предельных уровней тарифов на электрическую энергию, утверждаемых государственным органом, осуществляющим руководство в сферах естественных монополий, в установленном им по согласованию с уполномоченным органом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Предельные уровни тарифов на электрическую энергию утверждаются для групп энергопроизводящих организаций, консолидированных государственным органом, осуществляющим руководство в сферах естественных монополий, в группы по следующим критериям и признакам: вид используемого топлива, тип и мощность станции, удаленность от месторождения топлива.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реализации инвестиционных программ, согласованных с уполномоченным органом и государственным органом, осуществляющим руководство в сферах естественных монополий, энергопроизводящая организация вправе применять инвестиционный тариф на электрическую энергию, утвержденный государственным органом, осуществляющим руководство в сферах естественных монополий в установленном им по согласованию с уполномоченным органом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Энергопроизводящие организации обязаны осуществлять реализацию электрической энергии по тарифам, не превышающим предельные уровни тарифов на электрическую энергию, утвержденные государственным органом, осуществляющим руководство в сферах естественных монополий, для групп энергопроизводящих организаций либо инвестиционный тариф на электрическую энергию, утвержденный для конкретной энергопроизводящей организации, в случае реализации согласованной инвестиционной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превышения энергопроизводящей организацией уровня тарифов на электрическую энергию, указанных в пункте 3 настоящей статьи, энергопроизводящая организация обязана возвратить потребителям сумму превышения.".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января 2006 года "О частном предпринимательстве" (Ведомости Парламента Республики Казахстан, 2006 г., N 3, ст. 21; N 16, ст. 99; N 23, ст. 141; 2007 г., N 2, ст. 18; N 3, ст. 20, N 17, ст. 136):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25 приложения к указанному Закону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"25. Государственный орган, осуществляющий руководство в сферах естественных монополий: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в сферах естественных монополий;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в пределах своей компетенции за соблюдением энергопроизводящими организациями законодательства об электроэнергетике.".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по истечении десяти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