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783b" w14:textId="31f7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28 декабря 2007 года N 1317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2008 года N 654. Утратило силу постановлением Правительства Республики Казахстан от 7 июня 2010 года № 520.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Правительства РК от 07.06.2010 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10.07.2010).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декабря 2007 года N 1317 "О Таможенном тарифе и Товарной номенклатуре внешнеэкономической деятельности Республики Казахстан" (САПП Республики Казахстан, 2008 г., N 50, ст. 610) следующие дополнения и изменение: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Ставках ввозных таможенных пошлин, применяемых на временной основе в соответствии с решениями Правительства Республики Казахстан: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4373"/>
        <w:gridCol w:w="873"/>
        <w:gridCol w:w="1673"/>
        <w:gridCol w:w="2113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0402 29 990 0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строками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4373"/>
        <w:gridCol w:w="873"/>
        <w:gridCol w:w="1673"/>
        <w:gridCol w:w="2113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0404 10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молочная сыворотка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видоизмененная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молочная сыворотка,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сгущенная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несгущенная,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добавлением или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добавления сахара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подслащивающих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в порошке, гранулах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 других твердых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видах: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без добавления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сахара или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подслащивающих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содержанием белка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(содержание азота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6,38):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мас. % 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содержанием жира: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0404 10 020 0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мас. %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4373"/>
        <w:gridCol w:w="873"/>
        <w:gridCol w:w="1673"/>
        <w:gridCol w:w="2113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0406 90 990 9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строками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4373"/>
        <w:gridCol w:w="873"/>
        <w:gridCol w:w="1673"/>
        <w:gridCol w:w="2113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0602 20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деревья, кустарники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кустарнички,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привитые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непривитые,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приносящие съедобные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или орехи: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0602 20 900 0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4373"/>
        <w:gridCol w:w="873"/>
        <w:gridCol w:w="1673"/>
        <w:gridCol w:w="2113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0709 90 900 0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строками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4373"/>
        <w:gridCol w:w="873"/>
        <w:gridCol w:w="1673"/>
        <w:gridCol w:w="2113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орехи кешью: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0801 32 000 0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очищенные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скорлупы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4373"/>
        <w:gridCol w:w="873"/>
        <w:gridCol w:w="1673"/>
        <w:gridCol w:w="2113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1107 20 000 0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поджаренный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строками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4373"/>
        <w:gridCol w:w="873"/>
        <w:gridCol w:w="1673"/>
        <w:gridCol w:w="2113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Арахис, нежареный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приготовленный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каким-либо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способом, лущеный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нелущеный, дробленый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недробленый: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1202 10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нелущеный: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1202 10 100 0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для посева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1202 10 900 0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прочий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1202 20 000 0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лущеный, дробленый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недробленый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4373"/>
        <w:gridCol w:w="873"/>
        <w:gridCol w:w="1673"/>
        <w:gridCol w:w="2113"/>
      </w:tblGrid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соевое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нерафинированные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рафинированные,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химического состава: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1507 10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масло сырое,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нерафинированное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рафинированное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гидратацией: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1507 10 100 0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для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употребления в пищу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1507 10 900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прочее: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1507 10 900 1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в 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нетто-объемом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менее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1507 10 900 9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1507 90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1507 90 100 0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для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употребления в пищу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1507 90 900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1507 90 900 1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в 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нетто-объемом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менее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1507 90 900 9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подсолнечное,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сафлоровое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хлопковое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нерафинированные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рафинированные,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химического состава: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масло подсолнечное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сафлоровое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фракции: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масло сырое: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употребления в пищу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прочее: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1512 11 910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масло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подсолнечное: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1512 11 910 1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в 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нетто-объемом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 или менее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1512 11 910 9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прочее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1512 11 990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масло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сафлоровое: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1512 11 990 1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в 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нетто-объемом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 или менее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1512 11 990 9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прочее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1512 19 100 0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употребления в пищу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1512 19 900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1512 19 900 1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в 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нетто-объемом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 или менее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1512 19 900 9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прочее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масло хлопковое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фракции: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масло сырое,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очищенное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госсипола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очищенное: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1512 21 100 0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употребления в пищу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1512 21 900 0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1512 29 100 0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употребления в пищу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1512 29 900 0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рапсовое 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рапса, или кользы)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горчичное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нерафинированные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рафинированные,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химического состава: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масло рапсовое 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рапса, или кользы)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низким содержанием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эруковой кислоты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фракции: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масло сырое: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1514 11 100 0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употребления в пищу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1514 11 900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прочее: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1514 11 900 1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в 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нетто-объемом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менее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1514 11 900 9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прочее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1514 19 100 0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употребления в пищу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1514 19 900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1514 19 900 1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в 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нетто-объемом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менее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1514 19 900 9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прочее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масло сырое: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1514 91 100 0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употребления в пищу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1514 91 900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прочее: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1514 91 900 1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в 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нетто-объемом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менее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1514 91 900 9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прочее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1514 99 100 0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употребления в пищу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1514 99 900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1514 99 900 1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в 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нетто-объемом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менее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1514 99 900 9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прочее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4373"/>
        <w:gridCol w:w="873"/>
        <w:gridCol w:w="1673"/>
        <w:gridCol w:w="2113"/>
      </w:tblGrid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соевое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нерафинированные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рафинированные,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химического состава: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1507 10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масло сырое,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нерафинированное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рафинированное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гидратацией: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1507 10 100 0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для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употребления в пищу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1507 10 900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прочее: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1507 10 900 1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в 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нетто-объемом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менее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1507 10 900 9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1507 90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1507 90 100 0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для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употребления в пищу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1507 90 900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1507 90 900 1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в 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нетто-объемом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менее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1507 90 900 9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подсолнечное,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сафлоровое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хлопковое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нерафинированные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рафинированные,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химического состава: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масло подсолнечное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сафлоровое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фракции: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масло сырое: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употребления в пищу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прочее: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1512 11 910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масло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подсолнечное: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1512 11 910 1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в 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нетто-объемом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 или менее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1512 11 910 9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прочее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1512 11 990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масло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сафлоровое: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1512 11 990 1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в 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нетто-объемом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 или менее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1512 11 990 9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прочее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1512 19 100 0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употребления в пищу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1512 19 900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1512 19 900 1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в 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нетто-объемом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 или менее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1512 19 900 9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прочее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масло хлопковое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фракции: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масло сырое,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очищенное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госсипола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очищенное: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1512 21 100 0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употребления в пищу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1512 21 900 0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1512 29 100 0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употребления в пищу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1512 29 900 0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рапсовое 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рапса, или кользы)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горчичное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нерафинированные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рафинированные,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химического состава: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масло рапсовое 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рапса, или кользы)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низким содержанием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эруковой кислоты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фракции: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масло сырое: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1514 11 100 0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употребления в пищу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1514 11 900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прочее: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1514 11 900 1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в 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нетто-объемом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менее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1514 11 900 9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прочее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1514 19 100 0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употребления в пищу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1514 19 900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1514 19 900 1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в 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нетто-объемом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менее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1514 19 900 9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прочее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масло сырое: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1514 91 100 0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употребления в пищу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1514 91 900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прочее: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1514 91 900 1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в 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нетто-объемом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менее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1514 91 900 9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прочее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1514 99 100 0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употребления в пищу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1514 99 900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1514 99 900 1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в 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нетто-объемом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менее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1514 99 900 9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прочее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4373"/>
        <w:gridCol w:w="873"/>
        <w:gridCol w:w="1673"/>
        <w:gridCol w:w="2113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7604 29 900 0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профили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строками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4373"/>
        <w:gridCol w:w="873"/>
        <w:gridCol w:w="1673"/>
        <w:gridCol w:w="2113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7607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Фольга алюминиевая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(без основы или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из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картона, пластмассы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аналогичных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материалов) толщиной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считая основы)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0,2 мм: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без основы: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7607 11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катаная, но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дальнейшей обработки: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7607 11 100 0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толщиной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0,021 мм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7607 19 100 0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толщиной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0,021 мм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7607 19 990 0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прочая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4373"/>
        <w:gridCol w:w="873"/>
        <w:gridCol w:w="1673"/>
        <w:gridCol w:w="2113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8424 10 800 0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строками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4373"/>
        <w:gridCol w:w="873"/>
        <w:gridCol w:w="1673"/>
        <w:gridCol w:w="2113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9406 00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Сборные строительные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конструкции: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из черных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9406 00 310 0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теплицы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9406 00 800 0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из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в двухнедельный срок Секретариат Интеграционного Комитета Евразийского экономического сообщества о принимаемых Правительством Республики Казахстан мерах по регулированию внешнеторговой деятельности.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тридцати календарных дней после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