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6d5a" w14:textId="6d36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февраля 2008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2008 года N 88 "О Плане законопроектных работ Правительства Республики Казахстан на 2008 год" следующие изменение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2008 год,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14-1,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17-3,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3213"/>
        <w:gridCol w:w="713"/>
        <w:gridCol w:w="1573"/>
        <w:gridCol w:w="1873"/>
        <w:gridCol w:w="1013"/>
        <w:gridCol w:w="2853"/>
      </w:tblGrid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17-3.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Ускенбаев К.А.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