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5014" w14:textId="11f5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социальных услугах"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социальных услугах".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социальных услугах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в сфере предоставления социальных услуг, для лиц (семей), находящихся в трудной жизненной ситуации.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платный объем специальных социальных услуг - объем социальных услуг, предоставляемый сверх гарантированного объема бесплатных специальных социальных услуг на платной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дезадаптация - нарушение поведения личности и ее взаимодействия с социальной средой, неспособность к усвоению норм и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депривация - процесс сокращения и/или лишения возможности самостоятельного удовлетворения основных жизненных потребностей лицом (семьей);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стандарты в сфере предоставления специальных социальных услуг - нормативные правовые акты, устанавливающие требования, сроки и объем предоставления социальных услуг, утверждаемые совместно уполномоченными органами в области социальной защиты населения, здравоохранения 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социальная услуга - деятельность субъектов, предоставляющих общие и (или) специальные социальные услуги, по удовлетворению социальных потребностей лица (семьи), находящегося в трудной жизненной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- физическое лицо, имеющее профессиональное, послесреднее или высшее образование, занимающее в установленном законодательством порядке оплачиваемую должность по осуществлению оценки, определению потребности или оказанию социальных услуг лицам, (семьям) находящимся в трудной жизненной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социальная среда - совокупность материальных, экономических, социальных, политических и духовных условий существования, формирования и деятельности лица (семьи);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субъекты, предоставляющие общие и (или) специальные социальные услуги - физические и юридические лица, занятые в государственном и негосударственном секторе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трудная жизненная ситуация - ситуация, объективно нарушающая жизнедеятельность человека, которую он не может преодолеть самостоятельно.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Законодательство Республики Казахстан о социальных услугах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социальных услугах основывается на Конституции 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Сфера действия настоящего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распространяется на граждан Республики Казахстан, оралманов, а также постоянно проживающих на территории Республики Казахстан иностранцев и лиц без гражданства.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Основные принципы и задачи государственной политики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предоставления социальных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политика Республики Казахстан в сфере предоставления социальных услуг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прав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гуманности, добровольности, конфиденциальности, адресности и доступности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социального равенства и социальной справедливости;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взаимодействия государственных органов с физическими и юридическими лицами, предоставляющими социальные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социальной интеграции и улучшения качества жизни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государственной политики в сфере предоставления социальных услуг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преодоления трудной жизненной ситуации в случае ее возникновения;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гарантированным объемом бесплатных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предоставления платного объема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мониторинга и оценки качества предоставляемых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системы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за соблюдением законодательства Республики Казахстан о социальных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международного сотрудничества в сфере предоставления социальных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Виды и основания предоставления социальных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5. Виды социальных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Социальные услуги, предоставляемые лицу (семье), находящемуся в трудной жизненной ситуации, подразделяются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общие социальные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специальные социальные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Общие социальные услуги предоставляются лицу (семье), находящемуся в трудной жизненной ситуации в виде информационных, консультационных, посреднических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Субъекты, предоставляющие общие и (или) специальные социальные услуги и занятые в государственном секторе, общие социальные услуги предоставляют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Специальные социальные услуги предоставляются лицу (семье), неспособному самостоятельно преодолеть трудную жизненную ситуацию и нуждающемуся в услугах специалистов и/или специализированных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Общие и специальные социальные услуги утверждаются совместно уполномоченными органами в области социальной защиты населения, образования 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Гарантированный перечень и объем бесплатных специальных социальных услуг совместно разрабатывается уполномоченными органами в области социальной защиты населения, образования, здравоохранения и утверждается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Основания, по которым лицо (семья) может быть признано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находящимся в трудной жизненной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 (семья), может быть признано находящимся в трудной жизненной ситуации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детское сиротство;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в возрасте до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умственными возможностями;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отсутствие определенного места жительства (бездомность);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Государственное регулирование предоставления социальных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Компетенция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сфере предоставления социальных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гарантированный перечень и объем бесплатных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правила лицензирования, а также устанавливает квалификационные требования к деятельности субъектов, предоставляющих специальные социальные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функции в этой сфере в соответствии с Конституцией, законами и актами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8. Компетенция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социальной защиты населения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совместно с уполномоченными органами в области здравоохранения и образования государственные стандарты в сфере предоставления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ведомственной отчетности по предоставлению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социальных потребностей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деятельность субъектов, предоставляющих общие и (или) специальные социальные услуги, находящиеся в его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законностью принимаемых местными исполнительными органами решений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методическому обеспечению системы предоставления общих и (или)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 и юридическими лицами, уполномоченными органами в области здравоохранения и образования по вопросам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функции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9. Компетенция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здравоохранения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совместно с уполномоченными органами в области социальной защиты населения и образования государственные стандарты в сфере предоставления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социальных потребностей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деятельность субъектов, предоставляющих общие и (или) специальные социальные услуги, находящиеся в его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формы учетно-отчетной документации по предоставлению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законностью принимаемых местными исполнительными органами решений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организаций здравоохранения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 и юридическими лицами, уполномоченными органами в области социальной защиты населения и образования по вопросам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функции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Компетенция уполномоченного органа в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образования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совместно с уполномоченными органами в области социальной защиты населения и здравоохранения государственные стандарты в сфере предоставления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ведомственной отчетности по предоставлению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социальных потребностей населения в области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деятельность субъектов, предоставляющих общие и (или) специальные социальные услуги, находящиеся в его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законностью принимаемых местными исполнительными органами решений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научному и учебно-методическому обеспечению субъектов, предоставляющих общие и (или) специальные социальные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организаций образования,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 и юридическими лицами, уполномоченными органами в области социальной защиты населения и здравоохранения по вопросам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функции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11. Компетенция местных исполнительных органов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(городов республиканского значения и столицы),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областей (городов республиканского значения и столицы)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 по предоставлению отдельных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субъектами, предоставляющими общие и (или) специальные социальные услуги, законодательства о социальных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 и юридическими лицами, заинтересованными уполномоченными государственными органами по вопросам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функции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деятельность субъектов, предоставляющих общие и (или) специальные социальные услуги, находящихся в их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населению гарантированного объема бесплатных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социальных потребностей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организовывают кадровое обеспечение субъектов, предоставляющих общие и (или) специальные социальные услуги, и повышение квалификации и переподготовку социальных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принимают меры по развитию системы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представляют на утверждение местным представительным органам областей (городов республиканского значения и столицы) перечень и порядок предоставления дополнительного объема бесплатных специальных социальных услуг, предоставляемых местными исполнительными органами сверх гарантированного объема бесплатных и (или)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осуществляют государственные закупки социальных услуг, размещают государственный социальный заказ по предоставлению общих и (или) специальных социальных услуг в негосударственном секторе социальных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районов (городов областного значения)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создание и деятельность субъектов, предоставляющих общие и (или) специальные социальные услуги, находящихся в их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кадровое обеспечение субъектов, предоставляющих общие и (или) специальные социальные услуги и повышение квалификации и переподготовку социальных работников в государственном секторе;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разрабатывают и представляют на утверждение местным представительным органам районов (городов областного значения) перечень и порядок предоставления дополнительного объема бесплатных специальных социальных услуг, предоставляемых местными исполнительными органами сверх гарантированного объема;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проведение анализа социальных потребностей;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осуществляют государственные закупки социальных услуг и размещают государственный социальный заказ по предоставлению общих и (или) специальных социальных услуг в негосударственном секторе;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развитию системы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взаимодействуют с физическими и юридическими лицами, заинтересованными уполномоченными государственными органами по вопросам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иные функции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Организация предоставления социальных услуг лицу (семье),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находящемуся в трудной жизненной ситуации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12. Права и обязанности лица (семьи), находящегося в трудной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жизненной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Лицо (семья), находящееся в трудной жизненной ситуации,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информацию о своих правах, обязанностях и условиях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обращаться за проведением оценки и определением потребности в социальных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процессе обследования, оценки и определения потребностей в социальных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выбирать субъектов, предоставляющих общие и (или) специальные социальные услуги на платной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получать или отказаться от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обжаловать действия (бездействие) должностных лиц или иных субъектов, предоставляющих общие и (или) специальные социальные услуги, в вышестоящих государственных органах и в суде;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конфиденциальность информации личного характера, ставшей известной должностным лицам или иным субъектам, предоставляющим общие и (или) специальные социальные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 (семья), находящееся в трудной жизненной ситуации, обязано: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предоставлять полную и достоверную информацию для определения потребности и принятия решения в предоставлении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препятствовать процессу проведения оценки и определения потребности в социальных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 извещать местные исполнительные органы или иные субъекты, предоставляющие общие и (или) специальные социальные услуги, об изменении обстоятельств, влияющих на их предоставление.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13. Обращение лица (семьи), находящегося в трудной жизненной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ситуации, за предоставлением социальных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Обращение за предоставлением социальных услуг осуществляется при возникновении оснований, предусмотренных статьей 6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 (семья) обращается за предоставлением общих и (или) специальных социальных услуг в местные исполнительные органы либо в субъект, предоставляющий общие и (или) специальные социальные услуги путем подачи письменного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интересах лица (семьи) заявление о назначении социальных услуг лицу (семье) могут подать иные заинтересованные лица с указанием причины, по которой лицо (один из взрослых членов семьи) или его опекун, попечитель не может подать его самостоятельно.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14. Оценка и определение потребности в социальных услугах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Оценку и потребность в социальных услугах лица (семьи), находящегося в трудной жизненной ситуации, устанавливают социальные работники.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Критериями при проведении оценки и определении потребности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ограничение жизнедеятельности;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дезадаптация;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депривация;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социальная среда.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оценки и определении потребности определяется вид услуги, категория получателя, место предоставления, продолжительность предоставления услуги, содержание услуги, индивидуальные особенности, специалист/учреждение, предоставляющее социальную услугу.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Социальный работник проводит оценку и определение потребности в специальных социальных услугах по месту проживания лица (семьи), находящегося в трудной жизненной ситуации, в порядке, совместно утвержденном уполномоченными органами в области социальной защиты населения, образования 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 Права и обязанности социальных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Социальный работник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необходимые документы от государственных органов и лиц (семей), находящихся в трудной жизненной ситуации для правильного определения потребности в социальных услугах;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необходимых специалистов для проведения оценки потребностей в социальных услугах.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Социальный работник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соответствовать предъявляемым к ним квалификационным требованиям, утвержденным уполномоченным органом в области социальной защиты населения совместно с уполномоченным органом в области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трудовыми (служебными) обязанностями проводить оценку и определять потребность в социальных услугах или оказывать социальные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готовить заключение по результатам оценки и определения нуждаемости в социальных услугах (далее - заключение).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специальностей социальных работников, стандарты их подготовки и повышения квалификации утверждаются уполномоченным органом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Деятельность социальных работников по оценке и определению потребности в социальных услугах подлежит аттестации в соответствии с порядком, совместно утверждаемым уполномоченными органами в области социальной защиты населения, образования 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Предоставление социальных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социальных услуг осуществляется субъектами, предоставляющими социальные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 заключения, подготовленного социальным работником, местным исполнительным органом принимается решение о предоставлении или об отказе в предоставлении гарантированного объема бесплатных специальных социальных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в течение трех рабочих дней со дня получения заключения и направляется для сведения лицу (семье), обратившемуся за предоставлением социальных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гарантированного объема бесплатных специальных социальных услуг документы, предоставленные для проведения оценки и определения потребности, возвращаются.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отказа в предоставлении социальных услуг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основаниям, указанным в статье 6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представленных сведений 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Гарантированный объем бесплатных специальных социальных услуг предоставляется со дня принятия решения о предоставлении социальных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Условия и порядок предоставления платных социальных услуг субъектами, предоставляющими социальные услуги в негосударственном секторе, устанавливаются ими самостоятельно.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Права и обязанности субъектов, предоставляющих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общие и (или) специальные социальные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Субъекты, предоставляющие общие и (или) специальные социальные услуги,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конкурсах на предоставление социальных услуг, оказываемых за счет средств государственного бюджета, в соответствии с законодательством Республики Казахстан о государственных закупках;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социальные услуги на платной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информацию от всех органов и организаций, необходимую для проведения оценки и определения потребности в социальных услугах, кроме случаев, предусмотренных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Субъекты, предоставляющие общие и (или) специальные социальные услуги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государственные стандарты в сфере предоставления специальных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создавать условия, необходимые для предоставления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уважать достоинство получателей услуг и членов их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обращаться гуманно и не допускать дискриминационных действий по отношению к получателям услуг и членам их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конфиденциальность при предоставлении социальных услуг, за исключением случаев, предусмотренных законами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подготовку и повышение квалификации социальных 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Лицензирование деятельности по предоставлению социальных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предоставлению отдельных специальных социальных услуг подлежит лицензированию в соответствии с законодательством Республики Казахстан о лицензировании.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Финансирование субъектов, предоставляющих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общие и (или) специальные социальные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Финансовое обеспечение субъектов, предоставляющих общие и (или) специальные социальные услуги в государственном секторе, осуществляется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противоречащих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Финансовое обеспечение субъектов, предоставляющих общие и (или) специальные социальные услуги в негосударственном секторе, осуществляется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бюджетных средств,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средств, полученных за предоставление социальных услуг на платной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противоречащих законодательству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Контроль за соблюдением законодательства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о социальных услугах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Контроль за соблюдением законодательства Республики Казахстан о социальных услугах осуществляется посредством выполнения плановых и внеплановых проверок субъектов, предоставляющих общие и (или) специальные социальные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государственного органа о назначении проверки регистрируется в государственном органе, осуществляющем в пределах своей компетенции статистическую деятельность в области правовой статистики и специальных учетов.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Проверки подразделяются на плановые и внеплановые.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Плановая - запланированная государственным органом проверка, проводимая с учетом установленных законами Республики Казахстан временных интервалов по отношению к предшествующим проверкам.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одного физического или юридического лица плановая проверка может быть проведена не более чем один раз в год, а субъекта малого предпринимательства - не чаще одного раза в три года, если иное не предусмотрено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плановой проверки, контролирующий орган обязан не позднее двух недель известить проверяемого субъекта о подлежащей проверке.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проводятся в случаях обращения физических или юридических лиц, государственных органов о нарушении физическими или юридическими лицами обязательных требований законодательства Республики Казахстан о социальных услугах, а также получения иной информации, подтверждаемой документами и иными доказательствами, свидетельствующими о наличии признаков таких нарушений. Анонимные обращения не могут служить основанием для проведения внеплановой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выявлении в результате проведения контрольных мероприятий нарушения субъектом, предоставляющим социальные услуги, законодательства о социальных услугах контролирующие органы направляют субъекту, предоставляющему социальные услуги, обязательные для исполнения предписания либо обращаются в судебные органы с иском о признании недействительными социальные услуги, предоставленные с нарушением законодательства о социальных услугах.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результате проведения контрольных мероприятий выявлено, что субъектом, предоставляющим социальные услуги, не исполнены предписания контролирующих органов, органы государственного контроля применяют меры ответственности в соответствии с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Действия, а также решения контролирующих органов могут быть обжалованы в порядке, определенном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21. Ответственность за нарушение законодательства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о социальных услугах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виновные в нарушении законодательства Республики Казахстан о социальных услугах, несут ответственность в соответствии с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22. Порядок введения в действие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