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59a5" w14:textId="c405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социальных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социальных услуг".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социальных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года (Ведомости Парламента Республики Казахстан, 2001 г., N 6-6, ст. 24; N 17-18, ст. 241; N 21-22, ст. 281; 2002 г., N 4, ст. 33; N 17, ст. 155; 2003 г., N 1-2, ст. 3; N 4, ст. 25; N 5, ст. 30; N 11, ст. 56, 64, 68; N 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16, 18; N 3, ст. 20, 23; N 4, ст. 28, 33; N 5-6, ст. 40; N 10, ст. 69; N 13, ст. 99; N 15, ст. 106; N 16, ст. 131; N 17, ст. 139, 140; N 18, ст. 144; N 19, ст. 146, 147; N 20, ст. 152; N 24, ст. 180, Закон Республики Казахстан от 26 мая 2008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ситуаций, опубликованных в газетах "Егемен Қазақстан" 4 июня 2008 года и "Казахстанская правда" 3 июня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87-2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87-2. Нарушение законодательства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 социальных услугах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Республики Казахстан о социальных услугах, совершенное в виде: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установленных сроков проведения оценки и вынесения решения о предоставлении социальных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непредоставления гарантированного объема бесплатных специальных социальных услуг,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лиц, индивидуальных предпринимателей, в размере от десяти до двадцати, на юридических лиц, являющихся субъектами малого или среднего предпринимательства или некоммерческими организациями, - в размере от двадцати до сорока, на юридических лиц, являющихся субъектами крупного предпринимательства, - в размере от пятидесяти до семидесяти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Деяния, предусмотренные частью первой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лиц, индивидуальных предпринимателей в размере от двадцати пяти до тридцати, на юридических лиц, являющихся субъектами малого или среднего предпринимательства или некоммерческими организациями, - в размере от сорока пяти до пятидесяти, на юридических лиц, являющихся субъектами крупного предпринимательства, - в размере от семидесяти пяти до восьмидесяти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541 после цифр "86," дополнить цифрами "87-2,";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последнем подпункта 1) части первой статьи 636 цифры "127" заменить цифрами "87-2, 127".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года "О частном предпринимательстве" (Ведомости Парламента Республики Казахстан, 2006 г., N 3, ст. 21; N 16, ст. 99; N 23, ст. 141; 2007 г., N 2, ст. 18; N 3, ст. 20, N 17, ст. 136):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Закону: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 после слова "медицинских" дополнить словом "и социальных";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"и социальной защиты населения";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словами "и о социальных услугах".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января 2007 года "О лицензировании" (Ведомости Парламента Республики Казахстан, 2007 г., N 2, ст. 10, N 20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предоставление специальных социальных услуг для детей с нарушением опорно-двигательного аппарата в медико-социальных учреждениях (организациях);";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1-2), 1-3), 1-4), 1-5)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предоставление специальных социальных услуг для инвалидов, в том числе детей-инвалидов с психоневрологическими патологиями в психоневрологических медико-социальных учреждениях (организациях);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предоставление специальных социальных услуг для престарелых и инвалидов в медико-социальных учреждениях (организациях) общего типа;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1-3) предоставление специальных социальных услуг для престарелых, инвалидов, в том числе детей-инвалидов в территориальных центрах дневного пребывания;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1-4) предоставление специальных социальных услуг для престарелых, инвалидов, в том числе детей-инвалидов в реабилитационных центрах;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1-5) предоставление специальных социальных услуг для престарелых, инвалидов, в том числе детей-инвалидов дневного ухода на дому;".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2009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