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91cff" w14:textId="f191c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специальных средств, состоящих на вооружении судебных приставов и Правил их выделения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июля 2008 года N 663.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7 июля 1997 года "О судебных приставах"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</w:t>
      </w:r>
      <w:r>
        <w:rPr>
          <w:rFonts w:ascii="Times New Roman"/>
          <w:b w:val="false"/>
          <w:i w:val="false"/>
          <w:color w:val="000000"/>
          <w:sz w:val="28"/>
        </w:rPr>
        <w:t xml:space="preserve">специальных средств, состоящих на вооружении судебных приставов;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выделения специальных средств, состоящих на вооружении судебных приставов.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июля 2008 года N 663 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специальных средств, </w:t>
      </w:r>
      <w:r>
        <w:br/>
      </w:r>
      <w:r>
        <w:rPr>
          <w:rFonts w:ascii="Times New Roman"/>
          <w:b/>
          <w:i w:val="false"/>
          <w:color w:val="000000"/>
        </w:rPr>
        <w:t>состоящих на вооружении судебных приставов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изменением, внесенным постановлением Правительства РК от 11.10.2019 </w:t>
      </w:r>
      <w:r>
        <w:rPr>
          <w:rFonts w:ascii="Times New Roman"/>
          <w:b w:val="false"/>
          <w:i w:val="false"/>
          <w:color w:val="ff0000"/>
          <w:sz w:val="28"/>
        </w:rPr>
        <w:t>№ 757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7"/>
        <w:gridCol w:w="6099"/>
        <w:gridCol w:w="1892"/>
        <w:gridCol w:w="1892"/>
      </w:tblGrid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Палка резиновая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Наручники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Судебный пристав Верховного Суда Республики Казахстан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Судебный пристав администраторов судов областей, городов республиканского значения и столицы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2008 года N 663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 xml:space="preserve">выделения специальных средств, </w:t>
      </w:r>
      <w:r>
        <w:br/>
      </w:r>
      <w:r>
        <w:rPr>
          <w:rFonts w:ascii="Times New Roman"/>
          <w:b/>
          <w:i w:val="false"/>
          <w:color w:val="000000"/>
        </w:rPr>
        <w:t>состоящих на вооружении судебных приставов</w:t>
      </w:r>
      <w:r>
        <w:br/>
      </w:r>
      <w:r>
        <w:rPr>
          <w:rFonts w:ascii="Times New Roman"/>
          <w:b/>
          <w:i w:val="false"/>
          <w:color w:val="000000"/>
        </w:rPr>
        <w:t>1. Общие условия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выделения специальных средств, состоящих на вооружении судебных приставов,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1997 года "О судебных приставах" и устанавливают порядок выделения специальных средств, состоящих на вооружении судебных приставов. 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выделения специальных средств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Обеспечение подразделений судебных приставов специальными средствами возлагается на уполномоченный государственный орган по обеспечению исполнения исполнительных документов (далее - уполномоченный орган) и Аппарат Верховного Суда Республики Казахстан.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Выделение средств для обеспечения судебных приставов специальными средствами производится из республиканского бюджета.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Способ закупа специальных средств определяется в соответствии с законодательством о государственных закупках.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Количество специальных средств определяется штатной численностью судебных приставов.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Специальные средства выдаются судебным приставам после прохождения соответствующей специальной подготовки.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Не допускаются ношение и применение специальных средств в неслужебных целях и в нерабочее время.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Хранение специальных средств осуществляется в специально оборудованных помещениях в здании соответствующего суда или территориального подразделения уполномоченного органа. 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Контроль и ответственность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Ответственность за целевое и эффективное использование средств, выделенных на приобретение специальных средств для судебных приставов, возлагается на уполномоченный орган и Верховный Суд Республики Казахстан.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Контроль за применением специальных средств судебными приставами осуществляется соответственно уполномоченным органом и Аппаратом Верховного Суда Республики Казахстан. 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