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74e0" w14:textId="5f17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некоторые Указы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2008 года N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некоторые Указы Президента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Указы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января 2007 года N 274 "О мерах по созданию и обеспечению деятельности социально-предпринимательских корпораций" (САПП Республики Казахстан, 2007 г., N 2, ст. 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слова "согласно перечню видов и объемов запасов полезных ископаемых, утверждаемому Правительством Республики Казахстан" заменить словами "за исключением следующих полезных ископаемых: газ (кроме метана, добываемого из угольных пластов), нефть, уран";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апреля 2007 года N 320 "О мерах по созданию и обеспечению деятельности социально-предпринимательских корпораций "Ертіс", "Оңтүстік" и "Жетісу" (САПП Республики Казахстан, 2007 г., N 13, ст. 144):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слова "согласно перечню видов и объемов запасов полезных ископаемых, утверждаемому Правительством Республики Казахстан" заменить словами "за исключением следующих полезных ископаемых: газ (кроме метана, добываемого из угольных пластов), нефть, уран";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сентября 2007 года N 407 "О мерах по созданию и обеспечению деятельности социально-предпринимательских корпораций "Каспий", "Тобол" и "Батыс" (САПП Республики Казахстан, 2007 г., N 2, ст. 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слова "согласно перечню видов и объемов запасов полезных ископаемых, утверждаемому Правительством Республики Казахстан" заменить словами "за исключением следующих полезных ископаемых: газ (кроме метана, добываемого из угольных пластов), нефть, уран".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