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db5f" w14:textId="0d0d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7 мая 2007 года N 363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2008 года N 692. Утратило силу постановлением Правительства Республики Казахстан от 12 ноября 2008 года N 1048.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мая 2007 года N 363 "О создании специализированных советов по вопросам государственного корпоративного управления при Правительстве Республики Казахстан" следующее дополнение: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совета по вопросам развития акционерного общества "Казахстанский холдинг по управлению государственными активами "Самрук" при Правительстве Республики Казахстан",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"Ахметов                   -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Ныгметулы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"Арыстанов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Аркен Кенесбекович           Казахстан по регулированию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регионального финансового центра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Алматы".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