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e41a6" w14:textId="e4e4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2008 года N 710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государственные учреждения - центры обслуживания населения Комитета регистрационной службы и оказания правовой помощи Министерства юстиции Республики Казахстан путем слияния: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государственные учреждения "Центр обслуживания населения N 1 города Караганды", "Центр обслуживания населения N 2 города Караганды", "Центр обслуживания населения N 3 города Караганды" и "Центр обслуживания населения N 4 города Караганды" в государственное учреждение "Центр обслуживания населения Карагандинской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государственные учреждения "Центр обслуживания населения N 1 города Шымкента" и "Центр обслуживания населения N 2 города Шымкента" в государственное учреждение "Центр обслуживания населения Южно-Казахстанской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государственные учреждения "Центр обслуживания населения N 1 города Усть-Каменогорска" и "Центр обслуживания населения N 2 города Усть-Каменогорска" в государственное учреждение "Центр обслуживания населения N 1 Восточно-Казахстанской области".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Переименовать государственные учреждения - центры обслуживания населения Комитета регистрационной службы и оказания правовой помощи Министерства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"Центр обслуживания населения города Кокшетау" в государственное учреждение "Центр обслуживания населения Акмолинской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"Центр обслуживания населения города Актобе" в государственное учреждение "Центр обслуживания населения Актюбинской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государственное учреждение "Центр обслуживания населения города Талдыкоргана" в государственное учреждение "Центр обслуживания населения Алматинской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государственное учреждение "Центр обслуживания населения города Атырау" в государственное учреждение "Центр обслуживания населения Атырауской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государственное учреждение "Центр обслуживания населения города Уральска" в государственное учреждение "Центр обслуживания населения Западно-Казахстанской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государственное учреждение "Центр обслуживания населения города Тараза" в государственное учреждение "Центр обслуживания населения Жамбылской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государственное учреждение "Центр обслуживания населения города Костаная" в государственное учреждение "Центр обслуживания населения Костанайской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государственное учреждение "Центр обслуживания населения города Кызылорды" в государственное учреждение "Центр обслуживания населения Кызылординской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государственное учреждение "Центр обслуживания населения города Актау" в государственное учреждение "Центр обслуживания населения Мангистауской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государственное учреждение "Центр обслуживания населения города Павлодара" в государственное учреждение "Центр обслуживания населения Павлодарской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государственное учреждение "Центр обслуживания населения города Петропавловска" в государственное учреждение "Центр обслуживания населения Северо-Казахстанской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государственное учреждение "Центр обслуживания населения N 3 города Усть-Каменогорска" в государственное учреждение "Центр обслуживания населения N 2 Восточно-Казахстанской области".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юстиции Республики Казахстан совместно с Комитетом государственного имущества и приватизации Министерства финансов Республики Казахстан принять меры, вытекающие из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некоторые решения Правительства Республики Казахстан следующие изменения: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октября 2004 года N 1120 "Вопросы Министерства юстиции Республики Казахстан" (САПП Республики Казахстан, 2004 г., N 41, ст. 532):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Министерстве юстиции Республики Казахстан, утвержденном указанным постановлением: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9) пункта 24 слова "с Министром назначение" заменить словами "назначение Министром";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Перечень </w:t>
      </w:r>
      <w:r>
        <w:rPr>
          <w:rFonts w:ascii="Times New Roman"/>
          <w:b w:val="false"/>
          <w:i w:val="false"/>
          <w:color w:val="000000"/>
          <w:sz w:val="28"/>
        </w:rPr>
        <w:t>организаций, находящихся в ведении Комитета регистрационной службы и оказания правовой помощи Министерства юстиции Республики Казахстан, утвержденный указанным постановлением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постановлению;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09.11.2010 </w:t>
      </w:r>
      <w:r>
        <w:rPr>
          <w:rFonts w:ascii="Times New Roman"/>
          <w:b w:val="false"/>
          <w:i w:val="false"/>
          <w:color w:val="000000"/>
          <w:sz w:val="28"/>
        </w:rPr>
        <w:t>N 1177</w:t>
      </w:r>
      <w:r>
        <w:rPr>
          <w:rFonts w:ascii="Times New Roman"/>
          <w:b w:val="false"/>
          <w:i w:val="false"/>
          <w:color w:val="ff0000"/>
          <w:sz w:val="28"/>
        </w:rPr>
        <w:t>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января 2007 года N 1 "О создании государственных учреждений - центров обслуживания населения Министерства юстиции Республики Казахстан" (САПП Республики Казахстан, 2007 г., N 1, ст. 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2 </w:t>
      </w:r>
      <w:r>
        <w:rPr>
          <w:rFonts w:ascii="Times New Roman"/>
          <w:b w:val="false"/>
          <w:i w:val="false"/>
          <w:color w:val="000000"/>
          <w:sz w:val="28"/>
        </w:rPr>
        <w:t>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июля 2008 года N 710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2004 года N 1120 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организаций, находящихся в ведении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Комитета регистрационной службы и оказания правовой помощи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юстиции Республики Казахстан 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Республиканские государственные предприятия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Республиканское государственное казенное предприятие "Центр по недвижимости по городу Астане"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Республиканское государственное казенное предприятие "Центр по недвижимости по городу Алматы"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Республиканское государственное казенное предприятие "Центр по недвижимости по Алматинской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Республиканское государственное казенное предприятие "Центр по недвижимости по Актюбинской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Республиканское государственное казенное предприятие "Центр по недвижимости по Атырауской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Республиканское государственное казенное предприятие "Центр по недвижимости по Восточно-Казахстанской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Республиканское государственное казенное предприятие "Центр по недвижимости по Жамбылской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Республиканское государственное казенное предприятие "Центр по недвижимости по Западно-Казахстанской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Республиканское государственное казенное предприятие "Центр по недвижимости по Карагандинской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Республиканское государственное казенное предприятие "Центр по недвижимости по Костанайской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Республиканское государственное казенное предприятие "Центр по недвижимости по Кызылординской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Республиканское государственное казенное предприятие "Центр по недвижимости по Мангистауской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Республиканское государственное казенное предприятие "Центр по недвижимости по Павлодарской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Республиканское государственное казенное предприятие "Центр по недвижимости по Северо-Казахстанской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Республиканское государственное казенное предприятие "Центр по недвижимости по Южно-Казахстанской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Республиканское государственное казенное предприятие "Центр по недвижимости по Акмолинской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Республиканское государственное предприятие "Информационно-производственный центр". 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Государственные учреждения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Государственное учреждение "Центр обслуживания населения N 1 района Алматы города Астаны"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Государственное учреждение "Центр обслуживания населения N 2 района Алматы города Астаны"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Государственное учреждение "Центр обслуживания населения N 1 района Сарыарка города Астаны"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Государственное учреждение "Центр обслуживания населения N 2 района Сарыарка города Астаны"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Государственное учреждение "Центр обслуживания населения Алмалинского района города Алматы"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Государственное учреждение "Центр обслуживания населения Турксибского района города Алматы"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Государственное учреждение "Центр обслуживания населения Ауэзовского района города Алматы"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Государственное учреждение "Центр обслуживания населения Жетысуского района города Алматы"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Государственное учреждение "Центр обслуживания населения Бостандыкского района города Алматы"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Государственное учреждение "Центр обслуживания населения Медеуского района города Алматы"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Государственное учреждение "Центр обслуживания населения Акмолинской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Государственное учреждение "Центр обслуживания населения Актюбинской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Государственное учреждение "Центр обслуживания населения Алматинской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Государственное учреждение "Центр обслуживания населения Атырауской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Государственное учреждение "Центр обслуживания населения N 1 Восточно-Казахстанской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Государственное учреждение "Центр обслуживания населения N 2 Восточно-Казахстанской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Государственное учреждение "Центр обслуживания населения Жамбылской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Государственное учреждение "Центр обслуживания населения Западно-Казахстанской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Государственное учреждение "Центр обслуживания населения Карагандинской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Государственное учреждение "Центр обслуживания населения Костанайской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Государственное учреждение "Центр обслуживания населения Кызылординской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Государственное учреждение "Центр обслуживания населения Мангистауской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Государственное учреждение "Центр обслуживания населения Павлодарской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Государственное учреждение "Центр обслуживания населения Северо-Казахстанской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Государственное учреждение "Центр обслуживания населения Южно-Казахстанской области"".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июля 2008 года N 710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января 2007 года N 1   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видов государственных услуг оказываемых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принципу "одного окна"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изменением, внесенным постановлением Правительства РК от 26.08.2013 </w:t>
      </w:r>
      <w:r>
        <w:rPr>
          <w:rFonts w:ascii="Times New Roman"/>
          <w:b w:val="false"/>
          <w:i w:val="false"/>
          <w:color w:val="ff0000"/>
          <w:sz w:val="28"/>
        </w:rPr>
        <w:t>№ 855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1. Услуги, оказываемые через центры обслуживания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органами юстиции: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выдача паспортов, удостоверений личности гражданам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выдача временного удостоверения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регистрация граждан Республики Казахстан по месту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снятие с регистрационного учета граждан Республики Казахстан по месту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выдача повторного свидетельства о регистрации актов гражданского состояния;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государственная регистрация и перерегистрация юридических лиц, их филиалов и представительств, за исключением банков, общественных объединений с республиканским и региональным статусами (в том числе всех политических партий), филиалов и представительств иностранных и международных некоммерческих неправительственных объединений;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государственная регистрация религиозных объединений, учетная регистрация филиалов и представительств религиозных объединений;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оформление дубликата свидетельства о государственной регистрации (перерегистрации) юридических лиц, филиалов и представительств;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государственная регистрация прав (обременении) на недвижимое имущество и сделок с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регистрация залога движимого имущества, не подлежащего обязательной государственной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выдача справок о зарегистрированных правах (обременениях) на недвижимое имущество и его технических характеристиках;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выдача копий документов регистрационного дела, заверенных регистрирующим отделом, включая план (схемы) объектов недвижимости;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выдача справок об отсутствии (наличии) недвижимого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выдача дубликата свидетельства о регистрации залога движимого имущества, не подлежащего обязательной государственной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выдача информационных услуг по залогу движимого имущества, не подлежащего обязательной государственной регистрации.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2. Услуги, оказываемые через центры обслуживания населения или уполномоченные государственные органы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органами юстиции: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регистрация следующих актов гражданского состояния: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перемены фамилии, имени, отчества;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расторжения брака;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выдача технического паспорта объектов недвижимости;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апостилирование официальных документов, исходящих из органов юстиции и иных государственных органов, а также нотариусов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органами Министерства обороны: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снятие с воинского учета офицеров запаса;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 и снятия с воинского учета солдат, сержантов запаса;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прием и снятия с воинского учета призывников;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выдача справок лицам, имеющим льготы (участникам ВОВ, ликвидаторам Чернобыльской аварии, воинам-интернационалистам);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выдача справок о подтверждении прохождения воинской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местными исполнительными органами: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оформление актов на право частной собственности на земельный участок;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оформление актов на право постоянного землепользования;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оформление актов на право временного возмездного (долгосрочного, краткосрочного) землепользования (аренды);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оформление актов на право временного землепользования;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постановка на учет и очередность граждан, нуждающихся в жилье из государственного жилищного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регистрация детей дошкольного возраста (до 7 лет) для направления в детские дошкольные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постановка на учет иностранных средств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оформление документов на инвалидов для предоставления им пpoтезно-ортопедической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оформление документов на инвалидов для обеспечения их сурдо-, тифлосредствами и обязательными гигиеническими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назначение государственных пособий семьям, имеющим детей до 18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назначение жилищной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назначение социальной помощи специалистам социальной сферы, проживающим в сельской местности, по приобретению топлива;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выдача справок о наличии подсобного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выдача справок о земельных участках;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выдача справок безработным гражданам;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выдача справок по опеке и попечительству;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выдача справок в нотариальную контору для разрешения обмена или продажи жилой площади, принадлежащей несовершеннолетним детям;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выдача справок в пенсионные фонды, территориальные подразделения Комитета административной полиции Министерства внутренних дел для оформления наследства несовершеннолетним детям;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выдача разрешений в банки для оформления ссуды под залог жилья, принадлежащего несовершеннолетнему;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выдача справок решения совета опеки и попечительства для сделок, затрагивающих интересы несовершеннолетних детей, являющихся собственниками жилища;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выдача справок о смерти;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выдача справок для приобретения техники в лизинг.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органами Министерства транспорта и коммуникации: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государственная регистрация речных судов и прав на них в государственном судовом реестре;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государственная регистрация речных судов в реестре арендованных иностранных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государственная регистрация маломерных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регистрация железнодорожного подвижного состава;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регистрация залога железнодорожного подвижного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органами Министерства культуры и информации: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выдача архивных справок;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апостилирования архивных справок и копий архивных документов, из государственных архивов Республики Казахстан и направляемых за рубеж.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органами внутренних дел: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выдача адресных справок с места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органами прокуратуры: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выдача справки о наличии либо отсутствии судимости;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апостилирование официальных документов, исходящих из органов прокуратуры, органов следствия и дознания.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перечень видов услуг, по которым заявитель самостоятельно определяется, в какие организации (центр обслуживания населения или уполномоченный орган) может обращаться по оформлению документов, указанных в пункте 2 настоящего перечня 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