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154a" w14:textId="b1d1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2008 года N 717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6 декабря 2007 года "О республиканском бюджете на 2008 год",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энергетики и минеральных ресурсов Республики Казахстан из резерва Правительства Республики Казахстан, предусмотренного в республиканском бюджете на 2008 год, на неотложные затраты 365655000 (триста шестьдесят пять миллионов шестьсот пятьдесят пять тысяч) тенге в виде целевых текущих трансфертов для перечисления акимату Восточно-Казахстанской области на создание месячного запаса топлива для города Семей к отопительному сезону 2008-2009 годов.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