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8c1b" w14:textId="67e8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2008 года N 718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декабря 2007 года "О республиканском бюджете на 2008 год",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2008 год, на неотложные затраты 126 000 000 (сто двадцать шесть миллионов) тенге в виде целевых текущих трансфертов для перечисления акимату Южно-Казахстанской области на закуп месячного запаса топлива ТЭЦ-5 города Кентау.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