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7655" w14:textId="8377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 на неотложные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2008 года N 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2007 года "О республиканском бюджете на 2008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2008 год на неотложные затраты средства в сумме 2000000000 (два миллиарда) тенге, для продолжения строительства Коксарайского контррегулятора на реке Сырдарья в Южно-Казахстанской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