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df1b" w14:textId="f3ed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октября 2004 года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2008 года N 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2004 года N 1022 "Об утверждении типовой структуры местного государственного управления Республики Казахстан" (САПП Республики Казахстан, 2004 г., N 37, ст. 487)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структуре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раздела 1. Областной акимат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Управление туризма, физической культуры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раздела 2. Акимат города республиканского значения, столицы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Управление туризма, физической культуры и спорта";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туризма и спорта Республики Казахстан направить акимам областей, городов Астаны и Алматы рекомендуемую структуру управлений, согласованную с Министерством экономики и бюджетного планирования Республики Казахстан, с учетом внесенных изменений и дополнений в типовую структуру, утвержденную вышеуказанным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функций в области туристической деятельности от Управления предпринимательства и промышленности в Управление туризма, физической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свои акты в соответствие с настоящим постановлением;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