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9d1c" w14:textId="14e9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 октября 2007 года N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2008 года N 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июля 2008 года N 629 "О внесении изменений и дополнений в Указ Президента Республики Казахстан от 20 августа 2007 года N 383"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N 867 "Об утверждении Плана мероприятий по реализации Государственной программы жилищного строительства в Республике Казахстан на 2008-2010 годы" (САПП Республики Казахстан, 2007 г., N 36, ст. 407)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жилищного строительства в Республике Казахстан на 2008-2010 годы, утвержденный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Организационные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1.2-1,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93"/>
        <w:gridCol w:w="2713"/>
        <w:gridCol w:w="2033"/>
        <w:gridCol w:w="1473"/>
        <w:gridCol w:w="2333"/>
        <w:gridCol w:w="15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1.2-1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арендных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МИТ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графы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"2008-2009 годы"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"25 млрд. тенге, в том числе: 2008 год - 15 млрд. тенге; 2009 год - 10 млрд.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"арендного (коммунального) жилья" заменить словами "государственных арендных домов";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"28,7 млрд. тенге, в том числе: 2008 год - 9,6 млрд. тенге; 2009 год - 9,6 млрд. тенге; 2010 год - 9,5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млрд. 492 млн. тенге, в том числе: 2008 год - 1 млрд. 026 млн. тенге; 2009 год - 4 млрд. 624 млн. тенге; 2010 год - 7 млрд. 842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млрд. 508 млн. тенге, в том числе: 2008 год - 1 млрд. 123 млн. тенге; 2009 год - 2 млрд. 599 млн. тенге; 2010 год - 2 млрд. 786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1.12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квартал 2008 года";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Совершенствование системы ипотечного кредитования: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2.1, 2.2, 2.3,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2.4,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93"/>
        <w:gridCol w:w="2713"/>
        <w:gridCol w:w="2033"/>
        <w:gridCol w:w="1473"/>
        <w:gridCol w:w="2333"/>
        <w:gridCol w:w="15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СПК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Развитие системы жилищных строительных сбережений: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после слов "Увеличение уставного" дополнить словами "и резервного";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млрд. 300 млн. тенге, в том числе: 2008 год - 6 млрд. 600 млн. тенге; 2009 год - 1 млрд. 900 млн. тенге; 2010 год - 1 млрд. 800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3.2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 млрд. тенге, в том числе: 2008 год - 23 млрд. 560 млн. тенге; 2009 год - 18 млрд. 277 млн. тенге; 2010 год - 15 млрд. 163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3.3,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93"/>
        <w:gridCol w:w="2713"/>
        <w:gridCol w:w="2073"/>
        <w:gridCol w:w="1433"/>
        <w:gridCol w:w="2333"/>
        <w:gridCol w:w="15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"ЖССБК"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