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980e" w14:textId="7b09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29 августа 2007 года N 753 и от 26 июня 2008 года N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2008 года N 727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2007 года N 753 "О Среднесрочном плане социально-экономического развития Республики Казахстан на 2008-2010 годы" (САПП Республики Казахстан, 2007 г., N 32, ст. 354):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Среднесрочном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Республики Казахстан на 2008-2010 годы,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4. "Перечень действующих и разрабатываемых государственных и отраслевых (секторальных) программ на 2008-2010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строки, порядковый номер 8, цифры "23,3" заменить цифрами "0,0";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строки, порядковый номер 11, цифры "5874,7" заменить цифрами "0,0";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строки, порядковый номер 12, цифры "91,5" заменить цифрами "0,0";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строки, порядковый номер 15, цифры "1601,940" заменить цифрами "1655,440";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строки, порядковый номер 32, аббревиатуру "МФ" заменить аббревиатурой "АРДРФЦА";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"0,0" заменить цифрами "1597,1";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"0,0" заменить цифрами "164,6";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"2051,1" заменить цифрами "4609,2";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"4522,2" заменить цифрами "5101,9";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"0,0" заменить цифрами "1384,1";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"0,0" заменить цифрами "1000,0";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"0,0" заменить цифрами "1040,1";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строки, порядковый номер 44, цифры "41084,4" заменить цифрами "41084,8";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"52795,9" заменить цифрами "52793,9";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"122284,3" заменить цифрами "122084,0";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"119835,5" заменить цифрами "126908,7";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"69785,8" заменить цифрами "37206,1";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цифры "29738,4" заменить цифрами "29054,4";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цифры "30202,8" заменить цифрами "31092,8";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цифры "28314,8" заменить цифрами "29291,4";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строки, порядковый номер 63, цифры "0,0" заменить цифрами "3105,0";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"9767,8" заменить цифрами "9711,1";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"16750,5" заменить цифрами "10785,4";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"8173,5" заменить цифрами "7325,3";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строки, порядковый номер 65, цифры "5271,0" заменить цифрами "5271,8";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"109100,0" заменить цифрами "108050,0";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"99600,0" заменить цифрами "100120,0";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"92100,0" заменить цифрами "92600,0";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"119580,2" заменить цифрами "115396,3";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"147220,3" заменить цифрами "152098,8";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"54144,4" заменить цифрами "59570,8";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"41474,4" заменить цифрами "60669,6";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"43526,8" заменить цифрами "33937,5";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"777,1" заменить цифрами "4217,7";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"835211,0" заменить цифрами "835209,0";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"1180781,7" заменить цифрами "1198694,7";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"998947,9" заменить цифрами "997586,2";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"755191,8" заменить цифрами "736660,5";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цифры "98609,5" заменить цифрами "92643,3";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цифры "139462,8" заменить цифрами "138778,8";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цифры "115329,6" заменить цифрами "116219,6";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цифры "116360,4" заменить цифрами "117337,8";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"Государственным":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"543943,6" заменить цифрами "835209,0";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"789682,0" заменить цифрами "1198694,7";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"536379,6" заменить цифрами "997586,2";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"319247,9" заменить цифрами "736660,5"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цифры "67036,7" заменить цифрами "92643,3";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цифры "86587,8" заменить цифрами "138778,8";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цифры "68324,1" заменить цифрами "116219,6";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цифры "67580,5" заменить цифрами "117337,8";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"Отраслевым":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"388396,1" заменить цифрами "392548,1"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"461462,5" заменить цифрами "457218,4"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"435191,0" заменить цифрами "439872,0"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цифры "48779,9" заменить цифрами "48780,7";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"Действующие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"833013,5" заменить цифрами "833011,5";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"1139795,1" заменить цифрами "1157708,1";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"979195,3" заменить цифрами "977833,6";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"733439,8" заменить цифрами "714908,5";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цифры "98609,5" заменить цифрами "92643,3";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цифры "137151,6" заменить цифрами "136467,6";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цифры "108544,3" заменить цифрами "109434,3";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цифры "108027,8" заменить цифрами "109005,2";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"государственные":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"543943,6" заменить цифрами "543941,6";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"776064,0" заменить цифрами "789825,0";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"519424,9" заменить цифрами "522307,3";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"298342,8" заменить цифрами "275130,5";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цифры "67036,7" заменить цифрами "61070,5";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цифры "84276,6" заменить цифрами "83592,6";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15 цифры "61538,8" заменить цифрами "62428,8";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цифры "59247,9" заменить цифрами "60224,5";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"отраслевые":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"362240,2" заменить цифрами "366392,2";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"459630,1" заменить цифрами "455386,0";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цифры "435097,0" заменить цифрами "439778,0";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цифры "48779,9" заменить цифрами "48780,7";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"Перечень приоритетных бюджетных инвестиционных проектов (программ) на 2008-2010 годы в разрезе действующих и разрабатываемых государственных и отраслевых (секторальных)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приоритетных республиканских бюджетных инвестиционных проектов (программ) на 2008-2010 годы: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"Государственная программа реформирования и развития здравоохранения Республики Казахстан на 2005-2010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20, изложить в следующей редакции: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853"/>
        <w:gridCol w:w="1013"/>
        <w:gridCol w:w="1213"/>
        <w:gridCol w:w="1373"/>
        <w:gridCol w:w="1253"/>
        <w:gridCol w:w="1373"/>
        <w:gridCol w:w="1133"/>
        <w:gridCol w:w="1113"/>
        <w:gridCol w:w="127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 на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Фараби, N 3б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своей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рии, пл. 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Фараби, N 3б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70072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26, дополнить словами следующего содержания "с внешними инженерными сетями";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"2006-2008" заменить цифрами "2005-2008";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"2643940" заменить цифрами "2533625";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"1675600" заменить цифрами "1565285";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"2765241" заменить цифрами "2742691";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"50000" заменить цифрами "27450";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31, после слова "проведение" дополнить словом "государственной";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"14267086" заменить цифрами "14266130";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"3765804" заменить цифрами "3764848";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"15519455" заменить цифрами "15518499";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подраздела "Государственная программа формирования "электронного правительства" в Республике Казахстан на 2005-2007 годы"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"Программа развития "электронного правительства" Республики Казахстан на 2008-2010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80-1, следующего содержания: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493"/>
        <w:gridCol w:w="1233"/>
        <w:gridCol w:w="1433"/>
        <w:gridCol w:w="1113"/>
        <w:gridCol w:w="1293"/>
        <w:gridCol w:w="1233"/>
        <w:gridCol w:w="1413"/>
        <w:gridCol w:w="1233"/>
        <w:gridCol w:w="1213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тельства"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";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"8889470" заменить цифрами "8947720";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"1978406" заменить цифрами "2067956";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подраздела "Государственная программа развития физической культуры и спорта на 2007-2011 годы в Республике Казахстан" дополнить подразделом следующего содержания: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493"/>
        <w:gridCol w:w="1253"/>
        <w:gridCol w:w="1413"/>
        <w:gridCol w:w="1113"/>
        <w:gridCol w:w="1293"/>
        <w:gridCol w:w="1253"/>
        <w:gridCol w:w="1413"/>
        <w:gridCol w:w="1213"/>
        <w:gridCol w:w="1273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программа функционирования 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2001-2010 годы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1924296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975856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975856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"Программа развития ресурсной базы минерально-сырьевого комплекса страны на 2003-2010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180, исключить;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"606991" заменить цифрами "548741";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"747426" заменить цифрами "657876";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"Программа снижения информационного неравенства в Республике Казахстан на 2007-2009 годы":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"3406138" заменить цифрами "3468448";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"836030" заменить цифрами "898340";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205: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"2007-2009" заменить цифрами "2007-2008";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"121270" заменить цифрами "129770";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"5000" заменить цифрами "18500";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"5000" исключить;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"1450007" заменить цифрами "1525817";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"1860631" заменить цифрами "1855631";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"Вне программ":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"1883674" заменить цифрами "1154731";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"1024842" заменить цифрами "1753785";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"1405" заменить цифрами "14050";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"12645";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"10084305" заменить цифрами "5000000";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"9665906" заменить цифрами "9660264";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"30855883" заменить цифрами "35945830";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"7700457" заменить цифрами "7701413";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"3463137" заменить цифрами "3464093";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"201755" заменить цифрами "308355";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"398861" исключить;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"2008" заменить цифрами "2008-2011";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"163772" заменить цифрами "655088";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8, 9, 10, дополнить цифрами "163772";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вне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"160354155" заменить цифрами "161190654";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"173696303" заменить цифрами "168376909";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"152516099" заменить цифрами "152674229";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"152495361" заменить цифрами "157749080"; 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кредитование из республиканского бюджета, на 2008-2010 годы: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"Государственная программа развития образования в Республике Казахстан на 2005-2010 годы":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"1623133" заменить цифрами "1615153";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"909734" заменить цифрами "901754";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"1628046" заменить цифрами "1619962";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"921605" заменить цифрами "913521";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цифры "140" заменить цифрами "120";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"148796" заменить цифрами "121065";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"122587" заменить цифрами "94856";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"27592621" заменить цифрами "27576557";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"Государственная программа реформирования и развития здравоохранения на 2005-2010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115, слова "с поликлиникой", исключить;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"1534277" заменить цифрами "1701118";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"1121300" заменить цифрами "1318516";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"Государственная программа развития сельских территорий на 2004-2010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220,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"Строительство центральной районной больницы на 150 коек в селе Акмол (Малиновка) Целиноградского района Акмолинской области";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"Джангала Джангалинского района" заменить словами "Жангала Жангалинского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"2009-2009" заменить цифрами "2008-2010";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259, цифры "2008-2009" заменить цифрами "2008-2010";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"Государственная программа жилищного строительства в Республике Казахстан на 2008-2010 годы": 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"120449000" заменить цифрами "125000000";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"41700000" заменить цифрами "42223000";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41600000" заменить цифрами "45628000";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504: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"59800000" заменить цифрами "49800000";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"26100000" заменить цифрами "16100000";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505: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"24000000" заменить цифрами "28700000";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"7200000" заменить цифрами "9600000";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"7200000" заменить цифрами "9500000"; 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"75000000" заменить цифрами "67923000";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"66300000" заменить цифрами "72628000"; 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"Государственная программа социально-экономического развития города Астаны на 2006-2010 годы":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"2004-2009" заменить цифрами "2004-2008";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"1093853" заменить цифрами "980676";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"724105" заменить цифрами "717780";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цифру "106852" исключить;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"2004-2009" заменить цифрами "2004-2008";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"1556277" заменить цифрами "775898";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"678622" заменить цифрами "569944";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цифру "671701" исключить; 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"1037750" заменить цифрами "1168817";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"700119" заменить цифрами "831186";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548, цифры "2008-2009" заменить цифрами "2008-2010";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549, цифры "2008-2009" заменить цифрами "2008-2010";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550, цифры "2008-2009" заменить цифрами "2008-2010"; 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551: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"1497005" заменить цифрами "1464005";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"2984044" заменить цифрами "3014044"; 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553: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"760000" заменить цифрами "793000";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"1321652" заменить цифрами "1288652"; 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"1000000" заменить цифрами "3900";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"5083493" заменить цифрами "6079593";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565-1, следующего содержания: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713"/>
        <w:gridCol w:w="1013"/>
        <w:gridCol w:w="1453"/>
        <w:gridCol w:w="1133"/>
        <w:gridCol w:w="1193"/>
        <w:gridCol w:w="1373"/>
        <w:gridCol w:w="1353"/>
        <w:gridCol w:w="1193"/>
        <w:gridCol w:w="1393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565-1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(Индус-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567: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"6056572" заменить цифрами "6856572";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"2189427" заменить цифрами "2989427";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570-1, следующего содержания: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713"/>
        <w:gridCol w:w="1013"/>
        <w:gridCol w:w="1453"/>
        <w:gridCol w:w="1133"/>
        <w:gridCol w:w="1193"/>
        <w:gridCol w:w="1373"/>
        <w:gridCol w:w="1353"/>
        <w:gridCol w:w="1193"/>
        <w:gridCol w:w="1393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570-1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2071870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1040063 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</w:p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591: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"1152199" заменить цифрами "1002199";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"1152199" заменить цифрами "1002199"; 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"111206098" заменить цифрами "111872162";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"147702900" заменить цифрами "174099087";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"58530713" заменить цифрами "59570776";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"113407630" заменить цифрами "111229322"; 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"Государственная программа развития города Алматы на 2003-2010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618, цифры "2008-2009" заменить цифрами "2007-2010";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619, цифры "2008-2009" заменить цифрами "2007-2010";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620, цифры "2008-2009" заменить цифрами "2008-2010";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621, цифры "2008-2009" заменить цифрами "2008-2010"; 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"Программа по комплексному решению проблем Приаралья на 2007-2009 годы": 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648,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"4209150" заменить цифрами "2216214";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"Программа снижения информационного неравенства": 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708: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"6664427" заменить цифрами "6615912";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"2359121" заменить цифрами "2310606"; 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"2597167" заменить цифрами "2548652";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"Вне программ": 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768: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"1521183" заменить цифрами "2668583";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"1521183" заменить цифрами "1671183";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773-1, следующего содержания: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713"/>
        <w:gridCol w:w="1113"/>
        <w:gridCol w:w="1373"/>
        <w:gridCol w:w="1173"/>
        <w:gridCol w:w="1113"/>
        <w:gridCol w:w="1373"/>
        <w:gridCol w:w="1413"/>
        <w:gridCol w:w="1133"/>
        <w:gridCol w:w="1533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773-1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5781982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3789046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1992936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774, исключить; </w:t>
      </w:r>
    </w:p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вне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"24213003" заменить цифрами "27205939";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бюджетные инвестиции на формирование и увеличение уставного капитала юридических лиц: 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"Стратегия индустриально-инновационного развития Республики Казахстан на 2003-2015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1, цифры "103684420" заменить цифрами "127484420"; 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"103684420" заменить цифрами "127484420"; 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"Вне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8, цифры "1797985" заменить цифрами "1534128";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8-1, следующего содержания: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53"/>
        <w:gridCol w:w="1633"/>
        <w:gridCol w:w="1873"/>
        <w:gridCol w:w="21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"Республиканская газета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"Егемен Қазақстан"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263857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13, цифры "5672436" заменить цифрами "7672436";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строки, порядковый номер 25, дополнить цифрами "8510000"; </w:t>
      </w:r>
    </w:p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вне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"76172576" заменить цифрами "84682576";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"97538803" заменить цифрами "99538803"; 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2008 года N 618 "О внесении изменений в постановления Правительства Республики Казахстан от 29 августа 2007 года N 753 и 12 декабря 2007 года N 1223":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шестом и седьмом подпункта 1) пункта 1 цифры "565" и "566" заменить цифрами "597" и "598" соответственно. 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