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0249" w14:textId="3a70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2008-2010 годы по реализации Государственной программы развития технического и профессионального образования в Республике Казахстан на 2008-2012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2008 года N 730. Утратило силу постановлением Правительства Республики Казахстан от 11 февраля 2011 года № 130.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11.02.2011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 июля 2008 года N 626 "О Государственной программе развития технического и профессионального образования в Республике Казахстан на 2008-2012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2008-2010 годы по реализации Государственной программы развития технического и профессионального образования в Республике Казахстан на 2008-2012 годы (далее - План мероприятий).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 мероприятий;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и года, к 10 июля и 10 января, представлять информацию о ходе исполнения Плана мероприятий в Министерство образования и науки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обеспечить представление в Правительство Республики Казахстан сводной информации о ходе исполнения Плана мероприятий ежегодно, к 20 июля и 20 января.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2008 года N 730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на 2008-2010 годы по реализации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развития технического и профессионального образования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Республике Казахстан на 2008-2012 годы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мероприятий с изменениями, внесенными постановлением Правительства РК от 10.11.2009 </w:t>
      </w:r>
      <w:r>
        <w:rPr>
          <w:rFonts w:ascii="Times New Roman"/>
          <w:b w:val="false"/>
          <w:i w:val="false"/>
          <w:color w:val="ff0000"/>
          <w:sz w:val="28"/>
        </w:rPr>
        <w:t>№ 1803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473"/>
        <w:gridCol w:w="2113"/>
        <w:gridCol w:w="1873"/>
        <w:gridCol w:w="1673"/>
        <w:gridCol w:w="1773"/>
        <w:gridCol w:w="145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1. Модернизация содержания материально-технической базы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инфраструктуры системы технического и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образования для обеспечения ее доступности и привлекательности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12-летнее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- 24,4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- 16,9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- 16,9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компетент-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ностного подхода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30,4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- 9,5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- 9,4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- 11,5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- 16,7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- 16,5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- 87,5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- 87,5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пособия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66,4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- 33,2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- 33,2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ведущими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и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защиты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лицеев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карьерному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дателями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выпуск-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вакансиях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труда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рабочем месте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выпускников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столы,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встречи с лучшими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обучающимися,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ветеранами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кадров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- 6,0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- 6,0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пропаганду 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позитив-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Медиа-план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мастер-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 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лицеев и коллед-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 современным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4106,75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- 1997,1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- 2109,65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5943,04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- 2311,18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- 1700,77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- 1931,09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(департаментов)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строительство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лицеев;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строительство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АДСиЖКХ,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24766,9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- 1022,0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- 5671,7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- 18073,2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11567,9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- 2021,9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- 6105,0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- 3441,0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4703,1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- 2014,3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- 2688,8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2. Повышение качества подготовки и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кадров технического и обслуживающего труда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по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562,8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- 187,6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- 187,6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- 187,6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1000 человек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67,5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- 21,0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- 22,5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- 24,0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Привлекать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лицеев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374,4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- 187,2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- 187,2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владеющих слож-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(смежными)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навыками,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с высокими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званий "Лучший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профессии"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"Лучший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3,6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- 1,2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- 2,0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перечни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и профессий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объединением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требованиями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способных замещать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силу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2676,2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- 1073,1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- 1603,1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школ, реализующих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3. Совершенствование систем управления и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технического и профессионального образования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советы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кадров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в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попечительские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заведениями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стандартами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менедж-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ИСО 9001-2000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практикой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- 1,2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назначением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обучающимся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высококвалифици-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спроса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сеть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восприимчивости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потребностям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обучающегося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преподава-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55153,8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- 5598,8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- 19133,4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- 30421,6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37724,7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- 3287,6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- 12348,1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- 22089,0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17429,1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- 2311,2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- 6785,3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- 8332,6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Примечания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объемы финансирования мероприятий будут уточняться при утверждении республиканского и местного бюджетов на соответствующий финансовый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        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      -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 - Министерство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 - Министерство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 - Министерство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       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       - Агентство Республики Казахстан по информатизации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     - Агентство Республики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НЭП "Союз   - Национальная экономическая палата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Атамекен"    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"Самрук" - акционерное общество "Казахстанский холдинг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управлению государственными активами "Самрук"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"Қазына" - акционерное общество "Фонд устойчивого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"Қазына"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