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f8be" w14:textId="293f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2008 года N 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2008 год, на неотложные затраты 958 443 000 (девятьсот пятьдесят восемь миллионов четыреста сорок три тысячи) тенге в виде целевых текущих трансфертов для перечисления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акимату Костанайской области на приобретение топочного мазута для города Аркалык на отопительный сезон 2008-2009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