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972a" w14:textId="cf49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 марта 2001 года N 326 и 4 июля 2001 года N 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2008 года N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марта 2001 года N 326 "Об утверждении Правил расследования и учета несчастных случаев и иных повреждений здоровья работников, связанных с трудовой деятельностью" (САПП Республики Казахстан, 2001 г., N 9, ст. 103);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июля 2001 года N 916 "О внесении дополнений и изменений в постановление Правительства Республики Казахстан от 3 марта 2001 года N 326" (САПП Республики Казахстан, 2001 г., N 26, ст. 316).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