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e1fe" w14:textId="73de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10 июля 2003 года N 681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августа 2008 года N 748. Утратило силу постановлением Правительства Республики Казахстан от 25 марта 2011 года № 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Утратило силу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национальной безопасности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июля 2003 года N 681 "Об утверждении запретов на ввоз в Республику Казахстан и вывоз из Республики Казахстан товаров и транспортных средств, перечней товаров, запрещенных к помещению под некоторые таможенные режимы, а также запретов и ограничений на проведение операций с товарами, помещенными под отдельные таможенные режимы" (САПП Республики Казахстан, 2003 г., N 29, ст. 284) следующие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товаров, запрещенных к помещению под таможенный режим экспорта товаров, утвержденный указанным постановлением: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дополнить строками, порядковые номера 18, 19, 20,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 молоко и сливки в порошке, гранулах или других твердых видах, с содержанием жира не более 1,5 маc. % 0402 10*****;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 молоко и сливки в порошке, гранулах или других твердых видах, с содержанием жира более 1,5 маc. % 0402 21*****;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молоко и сливки прочие 0402 29*****";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"***** действует до 1 января 2009 года.".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таможенного контроля Министерства финансов Республики Казахстан принять необходимые меры по выполнению пункта 1 настоящего постановления.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уведомить в двухнедельный срок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таможенного контроля Министерства финансов Республики Казахстан, Пограничной службе Комитета национальной безопасности Республики Казахстан (по согласованию), Министерству внутренних дел Республики Казахстан в пределах своей компетенции обеспечить контроль экспорта молока и сливок в порошке, гранулах или других твердых видах (Код ТН ВЭД РК 0402 10, 0402 21, 0402 29).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