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ce81" w14:textId="d8ac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августа 1999 года N 1274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2008 года N 760. Утратило силу постановлением Правительства Республики Казахстан от 10 декабря 2009 года № 2071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августа 1999 года N 1274 "О требованиях по нанесению информации на государственном и русском языках на товарных ярлыках (этикетках) товаров" (САПП Республики Казахстан, 1999 г., N 43, ст. 395)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Комитету по техническому регулированию и метрологии Министерства индустрии и торговли Республики Казахстан:"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ТН ВЭД СНГ":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"СНГ"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"0401 10 900" заменить цифрами "0401 10 900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"0401 20 190" заменить цифрами "0401 20 190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"0401 20 990" заменить цифрами "0401 20 990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"0401 30 190" заменить цифрами "0401 30 190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"0401 30 390" заменить цифрами "0401 30 390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"0401 30 990" заменить цифрами "0401 30 990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"0407 00 110" заменить цифрами "0407 00 110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"0407 00 190" заменить цифрами "0407 00 190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"0402 10 110", "0402 10 190", "0410"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"0902 10 000", "0903 30 000" заменить цифрами "0902";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"1508" дополнить цифрами "1509";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"1501 00 110" заменить цифрами "1501 00 110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"1502 00 100" заменить цифрами "1502 00 100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"1507 10 100" заменить цифрами "1507 10 100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"1507 90 100" заменить цифрами "1507 90 100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"1508 10 100" заменить цифрами "1508 10 100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"1508 90 100" заменить цифрами "1508 90 100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"1512 11 100" заменить цифрами "1512 11 100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"1512 19 100" заменить цифрами "1512 19 100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"1605"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"1806 20 950" заменить цифрами "1806 20 950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"1903 00" заменить цифрами "1903 00 000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"1901 90 110" заменить цифрами "1901 90 110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"1901 90 190" заменить цифрами "1901 90 190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"1901 90 900"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"2008 99 990" заменить цифрами "2008 99 990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"2102 10 100" заменить цифрами "2102 10 100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"2103 90 300" заменить цифрами "2103 90 300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"2106 10 800" заменить цифрами "2106 10 800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"2501 00 910" заменить цифрами "2101 00 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"3305 10 000" заменить цифрами "3305 10 000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"3306 10 000" заменить цифрами "3306 10 000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"8418 10 990" заменить цифрами "8418 10 800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"8418 29 000" заменить цифрами "8418 40 800 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"8450 12 000" заменить цифрами "8450 12 000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"8509 10" заменить цифрами "8508";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"8519" заменить цифрами "8519 30 000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"(кроме 8519 40 000)"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"8528 12", "8528 13" заменить цифрами "8528 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"9502", "9503" заменить цифрами "9503 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"птицы" дополнить словами ", указанной в товарной позиции 0105, свежие, охлажденные или замороженные";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