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bb98d" w14:textId="30bb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декабря 2002 года N 1449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августа 2008 года N 761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декабря 2002 года N 1449 "Об утверждении Программы развития ресурсной базы минерально-сырьевого комплекса страны на 2003-2010 годы" (САПП Республики Казахстан, 2002 г., N 50, ст. 496)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Программе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ресурсной базы минерально-сырьевого комплекса страны на 2003-2010 годы,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"Объемы и источники финансирования" раздела 1. "Паспорт Программы" слова "2008 г. - 6520,7 млн. тенге" заменить словами "2008 г. - 5827,9 млн. тенге";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5. </w:t>
      </w:r>
      <w:r>
        <w:rPr>
          <w:rFonts w:ascii="Times New Roman"/>
          <w:b w:val="false"/>
          <w:i w:val="false"/>
          <w:color w:val="000000"/>
          <w:sz w:val="28"/>
        </w:rPr>
        <w:t xml:space="preserve">"Основные направления и механизм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5.6.-1. "Ликвидация и консервация самоизливающихся скважин":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цифры "8", "146" заменить соответственно цифрами "4", "73";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6. </w:t>
      </w:r>
      <w:r>
        <w:rPr>
          <w:rFonts w:ascii="Times New Roman"/>
          <w:b w:val="false"/>
          <w:i w:val="false"/>
          <w:color w:val="000000"/>
          <w:sz w:val="28"/>
        </w:rPr>
        <w:t xml:space="preserve">"Необходимые ресурсы и источники их финансирования":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планируемых геологоразведочных работ на 2006-2009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3. "Ликвидация и консервация самоизливающихся скважин":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"1385,5" заменить цифрами "692,7";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цифры "146" заменить цифрами "73";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"745,5" заменить цифрами "372,7";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цифру "8" заменить цифрой "4";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цифры "640,0" заменить цифрами "320,0";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10 строки "Всего по расчету" цифры "6520,7" заменить цифрами "5827,9";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8. </w:t>
      </w:r>
      <w:r>
        <w:rPr>
          <w:rFonts w:ascii="Times New Roman"/>
          <w:b w:val="false"/>
          <w:i w:val="false"/>
          <w:color w:val="000000"/>
          <w:sz w:val="28"/>
        </w:rPr>
        <w:t xml:space="preserve">"План мероприятий по реализации Программы развития ресурсной базы минерально-сырьевого комплекса страны на 2003-2010 годы":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118 цифры "2008 г. - 640000,0" заменить цифрами "2008 г. - 320000,0";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6 строки, порядковый номер 119 цифры "2008 г. - 745540,0" заменить цифрами "2008 г. - 372770,0";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"Итого" цифры "2008 г. - 1385540,0" заменить цифрами "2008 г. - 692770,0";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"2006-2009 годы" цифры "2008 г. - 6520683,0" заменить цифрами "2008 г. - 5827913,0".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