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449a" w14:textId="2c84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Агентства Республики Казахстан по защите конкуренции (Антимонопольное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2008 года N 763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23 июля 2008 года N 633 "О некоторых вопросах Агентства Республики Казахстан по защите конкуренции (Антимонопольного агентства)"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некоторые решения Правительства Республики Казахстан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декабря 2007 года N 1224 "Об утверждении паспортов республиканских бюджетных программ на 2008 год":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372-1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6 "План мероприятий по реализации бюджетной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графе 5 строки, порядковые номера 2, 3 слова ", за исключением финансовых организаций при предоставлении ими финансовых услуг"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