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f408" w14:textId="9bdf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дополнения в Соглашение о Секретариате Совещания по взаимодействию и мерам доверия в Азии от 17 июня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2008 года N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дополнения в Соглашение о Секретариате Совещания по взаимодействию и мерам доверия в Азии от 17 июня 2006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Тажину Марату Муханбетказиевичу подписать от имени Правительства Республики Казахстан Протокол о внесении дополнения в Соглашение о Секретариате Совещания по взаимодействию и мерам доверия в Азии от 17 июня 2006 года,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2008 года N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дополнения в Соглашение о Секретариате Совещания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взаимодействию и мерам доверия в Азии от 17 июня 2006 года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Совещания по взаимодействию и мерам доверия в Азии (далее - государства-члены), являющиеся сторонами, подписавшими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Секретариате Совещания по взаимодействию и мерам доверия в Азии от 17 июня 2006 года (далее - Соглашение),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в результате переноса столицы Республики Казахстан, являющейся принимающей стороной Секретариата, из города Алматы в город Астану многие из дипломатических миссий и офисов международных организаций и форумов уже переехали или в процессе переезда из города Алматы в город Астану,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факт, что вопросы материально-технического обеспечения на определенном этапе могут вызвать необходимость переноса Секретариата из города Алматы в город Астану,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более благоприятной обстановки для Секретариата Совещания по взаимодействию и мерам доверия в Азии,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5 статьи 6 Соглашения,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2 статьи 1 Соглашения после слова "Алматы" дополнить словами  </w:t>
      </w:r>
      <w:r>
        <w:rPr>
          <w:rFonts w:ascii="Times New Roman"/>
          <w:b/>
          <w:i w:val="false"/>
          <w:color w:val="000000"/>
          <w:sz w:val="28"/>
        </w:rPr>
        <w:t xml:space="preserve">"или городе Астане"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вступает в силу в соответствии с пунктом 1 статьи 6 данного Соглашения.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Депозитарием настоящего Протокола является Министерство иностранных дел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Депозитарий информирует государства-члены о дате вступления в силу настоящего Протокола.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Алматы 25 августа 2008 года в одном экземпляре на английском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каждому государству-члену заверенную копию настоящего Протокола.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