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3c79" w14:textId="dca3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13 января 2006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2008 года N 776.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января 2006 года N 41 "Об утверждении Плана развития акционерного общества "Продовольственная контрактная корпорация" на 2006-2008 годы".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августа 2008 года N 776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марта 1999 года N 316 "Вопросы банковского обслуживания отдельных акционерных обществ" (САПП Республики Казахстан, 1999 г., N 10, ст. 94):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9, исключить.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13.07.2009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2006 года N 645 "О некоторых вопросах поддержки агропромышленного комплекса с участием специализированных организаций" (САПП Республики Казахстан, 2006 г., N 25, ст. 257):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поддержки агропромышленного комплекса с участием специализированных организаций, утвержденных указанным постановлением: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"Продовольственная контрактная корпорация" заменить словами "Национальная компания "Продовольственная контрактная корпорация".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Среднесрочном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развития Республики Казахстан на 2007-2009 годы (второй этап),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5. </w:t>
      </w:r>
      <w:r>
        <w:rPr>
          <w:rFonts w:ascii="Times New Roman"/>
          <w:b w:val="false"/>
          <w:i w:val="false"/>
          <w:color w:val="000000"/>
          <w:sz w:val="28"/>
        </w:rPr>
        <w:t xml:space="preserve">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"Бюджетные инвестиции на формирование и увеличение уставного капитала юридических лиц":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20, слова "Продовольственная контрактная корпорация" заменить словами "Национальная компания "Продовольственная контрактная корпорация";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"Основные направления и прогноз основных показателей развития национальных компаний на 2007-2009 годы", принятые к сведению указанным постановлением: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Содержании в части "Перспективы на 2007-2009 годы" слова "Продовольственная контрактная корпорация" заменить словами "НК "Продовольственная контрактная корпорация";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раздела 6. Основные направления и прогноз основных показателей развития национальных компаний на 2007-2009 годы слова "Продовольственная контрактная корпорация" заменить словами "Национальная компания "Продовольственная контрактная корпорация";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"Перспективы на 2007-2009 годы":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"АО "Продовольственная контрактная корпорация" заголовок изложить в следующей редакции: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"АО "Национальная компания "Продовольственная контрактная корпорация";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"Продовольственная контрактная корпорация" заменить словами "Национальная компания "Продовольственная контрактная корпорация";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таблицы </w:t>
      </w:r>
      <w:r>
        <w:rPr>
          <w:rFonts w:ascii="Times New Roman"/>
          <w:b w:val="false"/>
          <w:i w:val="false"/>
          <w:color w:val="000000"/>
          <w:sz w:val="28"/>
        </w:rPr>
        <w:t xml:space="preserve">"Основные показатели развития национальных компаний на 2007-2009 годы" слово "Продкорпорация" заменить словами "НК "Продкорпорация".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/>
          <w:color w:val="000000"/>
          <w:sz w:val="28"/>
        </w:rPr>
        <w:t xml:space="preserve">(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1344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2007 года N 753 "О Среднесрочном плане социально-экономического развития Республики Казахстан на 2008-2010 годы" (САПП Республики Казахстан, 2007 г., N 32, ст. 354):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Среднесрочном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развития Республики Казахстан на 2008-2010 годы, утвержденном указанным постановлением: 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"Основные направления и прогноз основных показателей развития национальных компаний на 2008-2010 годы", принятые к сведению указанным постановлением: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Содержании в части "Перспективы на 2008-2010 годы" слова "Продовольственная контрактная корпорация" заменить словами "НК "Продовольственная контрактная корпорация";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раздела 6. Основные направления и прогноз основных показателей развития национальных компаний на 2008-2010 годы слова "Продовольственная контрактная корпорация" заменить словами "Национальная компания "Продовольственная контрактная корпорация";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"Перспективы на 2008-2010 годы":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"АО "Продовольственная контрактная корпорация" заголовок изложить в следующей редакции: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"АО "Национальная компания "Продовольственная контрактная корпорация";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"Продовольственная контрактная корпорация" заменить словами "Национальная компания "Продовольственная контрактная корпорация";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таблицы </w:t>
      </w:r>
      <w:r>
        <w:rPr>
          <w:rFonts w:ascii="Times New Roman"/>
          <w:b w:val="false"/>
          <w:i w:val="false"/>
          <w:color w:val="000000"/>
          <w:sz w:val="28"/>
        </w:rPr>
        <w:t xml:space="preserve">"Основные показатели развития национальных компаний на 2008-2010 годы" слова "Продкорпорация" заменить словами "НК "Продкорпорация".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2007 года N 1105 "Об утверждении Плана мероприятий по полноценному обеспечению Казахстана собственными удобрениями":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полноценному обеспечению Казахстана собственными удобрениями, утвержденном указанным постановлением: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10, подпункте 2) слово "Продкорпорация" заменить словами "Национальная компания "Продкорпорация";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10, подпункте 2) аббревиатуру "ПКК" заменить аббревиатурой "НК "ПКК";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расшифровке аббревиатур: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"АО ПКК - акционерное общество "Продовольственная контрактная корпорация" заменить словами "АО "НК "ПКК" - акционерное общество "Национальная компания "Продовольственная контрактная корпорация". 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