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5733" w14:textId="4f75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марта 2008 года N 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2008 года N 779. Утратило силу постановлением Правительства Республики Казахстан от 24 октября 2015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24.10.2015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марта 2008 года N 219 "О подписании Соглашения между Правительством Республики Казахстан и Правительством Государства Катар о сотрудничестве в области культуры и искусства" следующее изменение: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"Ертысбаева Ермухамета Кабидиновича" заменить словами "Кул-Мухаммеда Мухтара Абрарулы".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