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d23a7" w14:textId="2bd23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Республикой Казахстан и Российской Федерацией о развитии сотрудничества по эффективному использованию комплекса Байконур"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августа 2008 года N 788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ратификации Соглашения между Республикой Казахстан и Российской Федерацией о развитии сотрудничества по эффективному использованию комплекса "Байконур".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Закон Республики Казахстан  О ратификации Соглашения между Республикой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и Российской Федерацией о развитии сотрудничества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эффективному использованию комплекса "Байконур"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Ратифицировать Соглашение между Республикой Казахстан и Российской Федерацией о развитии сотрудничества по эффективному использованию комплекса "Байконур", подписанное в Астане 9 января 2004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РЕСПУБЛИКОЙ КАЗАХСТАН И РОССИЙСКОЙ </w:t>
      </w:r>
      <w:r>
        <w:br/>
      </w:r>
      <w:r>
        <w:rPr>
          <w:rFonts w:ascii="Times New Roman"/>
          <w:b/>
          <w:i w:val="false"/>
          <w:color w:val="000000"/>
        </w:rPr>
        <w:t xml:space="preserve">
ФЕДЕРАЦИЕЙ О РАЗВИТИИ СОТРУДНИЧЕСТВА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ЭФФЕКТИВНОМУ ИСПОЛЬЗОВАНИЮ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КОМПЛЕКСА "БАЙКОНУР"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 Казахстан и Российская Федерация,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  Декларацией  между Республикой Казахстан и Российской Федерацией о вечной дружбе и союзничестве, ориентированном в XXI столетие, от 6 июля 1998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развивая положения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об основных принципах и условиях использования космодрома "Байконур" от 28 марта 1994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Целью настоящего Соглашения является развитие взаимовыгодного сотрудничества Сторон в рамках совместной деятельности по обеспечению дальнейшего эффективного использования космодрома "Байконур" в интересах Республики Казахстан и Российской Федерации, реализации программ международного сотрудничества.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признают важность модернизации инфраструктуры космодрома "Байконур" и сохранения его исторически значимых объектов.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Российская Сторона будет всемерно содействовать участию Казахстанской Стороны в реализации проектов по созданию и использованию на космодроме "Байконур" новых экологически безопасных ракетно-космических комплексов, других совместных космических проектов и программ с учетом требований законодательства Российской Федерации по защите государственной тайны.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Казахстанские и российские специалисты и организации будут на одинаковых условиях участвовать в реализации совместных проектов на космодроме "Байконур".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признают необходимость повышения уровня экологической безопасности ракетно-космической деятельности на территории Республики Казахстан путем: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модернизации эксплуатируемых и создания новых экологически более безопасных ракетно-космических комплексов на космодроме "Байконур" для последующего поэтапного сокращения эксплуатации ракет-носителей, использующих высокотоксичные компоненты ракетного топлива (амил, гептил);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проведения совместных работ по обеспечению экологической безопасности и решению проблем охраны окружающей среды, связанных с осуществлением ракетно-космической деятельности.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разрабатывают и создают на космодроме "Байконур" ракетно-космический комплекс "Байтерек" с высоким уровнем экологической безопасности на базе российского ракетно-космического комплекса "Ангара", летные испытания которого будут проведены Российской Стороной на космодроме "Плесецк".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Правительства Сторон в 2004 году заключат соответствующие соглашения по выполнению положений статей 3 и 4 настоящего Соглашения, включая вопросы финансирования, или внесут изменения в соответствующие международные договоры по комплексу "Байконур".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Срок аренды Российской Федерацией комплекса "Байконур" продлевается до 2050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Правительства Сторон внесут соответствующие изменения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 </w:t>
      </w:r>
      <w:r>
        <w:rPr>
          <w:rFonts w:ascii="Times New Roman"/>
          <w:b w:val="false"/>
          <w:i w:val="false"/>
          <w:color w:val="000000"/>
          <w:sz w:val="28"/>
        </w:rPr>
        <w:t xml:space="preserve"> аренды комплекса "Байконур" между Правительством Республики Казахстан и Правительством Российской Федерации от 10 декабря 1994 года.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настоящее Соглашение могут вноситься изменения и дополнения на основе взаимного согласия Сторон. Изменения и дополнения оформляются протоколами, являющимися неотъемлемыми частями настоящего Соглашения.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Разногласия относительно толкования и применения положений настоящего Соглашения подлежат урегулированию путем консультаций и переговоров между Сторонами.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временно применяется со дня его подписания и вступает в силу с даты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инициативе одной из Сторон действие Соглашения может быть прекращено не ранее чем через 12 месяцев с момента письменного уведомления заинтересованной Стороной другой Стороны.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Астана 9 января 2004 года в двух экземплярах, каждый на казахском и русском языках, причем оба текста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Республику Казахстан                За Российскую Федерацию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