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8611" w14:textId="60c8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мая 2008 года N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</w:t>
      </w:r>
      <w:r>
        <w:rPr>
          <w:rFonts w:ascii="Times New Roman"/>
          <w:b w:val="false"/>
          <w:i w:val="false"/>
          <w:color w:val="000000"/>
          <w:sz w:val="28"/>
        </w:rPr>
        <w:t>
 Таможенного кодекса Республики Казахстан от 5 апреля 2003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мая 2008 года N 471 "О введении временного запрета на вывоз бензина и дизельного топлива" (САПП Республики Казахстан, 2007 г., N 27, ст. 253)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 сентября 2008 года" заменить словами "1 января 2009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кроме печного топлива бытового"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"(код ТН ВЭД 2710 19 310 0 - 2710 19 490 0)" заменить словами "(код ТН ВЭД 2710 19 410 0 - 2710 19 490 0)".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в установленном порядке Интеграционный комитет Евразийского экономического сообщества о продлении срока запрета на вывоз с территории Республики Казахстан бензина и дизельного топлива.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