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736d" w14:textId="3367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полномочных представителях Правительства Республики Казахстан в Межгосударственном совете по антимонопольной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2008 года N 838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проведении согласованной антимонопольной политики от 25 января 2000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Освободить от обязанностей полномочных представителей Правительства Республики Казахстан в Межгосударственном совете по антимонопольной политике Жандосова Ораза Алиевича и Сагинтаева Бакытжана Абдировича.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полномочными представителями Правительства Республики Казахстан в Межгосударственном совете по антимонопольной политике Кусаинова Марата Апсеметовича - первого вице-министра национальной экономики Республики Казахстан и Жумангарина Серика Макашевича - председателя Комитета по регулированию естественных монополий и защите конкуренции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19.02.2015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ноября 2003 года N 1174 "О полномочных представителях Правительства Республики Казахстан в Межгосударственном совете по антимонопольной политике".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