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ab19" w14:textId="d4aa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27 мая 1999 года N 663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2008 года N 839. Утратило силу постановлением Правительства Республики Казахстан от 28 декабря 2016 года № 887.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663 "Об упорядочении эксплуатации служебных автомобилей для транспортного обслуживания государственных органов Республики Казахстан" (САПП Республики Казахстан, 1999 г., N 23-24, ст. 228) следующие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положенности служебных автомобилей для транспортного обслуживания государственных органов Республики Казахстан,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"Руководитель Аппарата Счетного комитета";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цифрой "1".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