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af27" w14:textId="d4baf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2008 года N 843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6 декабря 2007 года "О республиканском бюджете на 2008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марта 2007 года N 225 "Об утверждении Правил исполнения республиканского и местных бюджетов"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финансов Республики Казахстан из резерва Правительства Республики Казахстан, предусмотренного в республиканском бюджете на 2008 год на исполнение обязательств по решениям судов, 124769491 (сто двадцать четыре миллиона семьсот шестьдесят девять тысяч четыреста девяносто один) тенге для исполнения судебных решений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сентября 2008 года N 843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судебных решений,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подлежащих исполнению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073"/>
        <w:gridCol w:w="2793"/>
        <w:gridCol w:w="2353"/>
        <w:gridCol w:w="191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органа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Истец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доход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доход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дарства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 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межрайонного экономичес-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суда 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07.09.2006,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межрайонного экономичес-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суда 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12.03.2007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"Астана-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Промэнерго-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ресурс"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45110304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Специализирован-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межрайонного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межрайонного экономичес-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суда 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04.01.2007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"Базис-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Дорстрой"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46500000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Специализирован-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межрайонного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05.06.2006,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межрайонного экономичес-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суда 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22.01.2007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"Народный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Казахстана"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1188820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Казыбекбийского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Караганды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28.11.2003,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Казыбекбийского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Караганды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28.06.2004,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Казыбекбийского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Караганды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27.12.2004,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Казыбекбийского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Караганды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12.12.2006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"Центр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Специализиро-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межрайонного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05.05.2003,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межрайонного экономичес-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суда от 26.11.2007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"Казахтелеком"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26050541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N 2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Тараза 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13.06.2005,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 N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Тараза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15.05.2006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"ЛАФ"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2366940 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20.03.2006,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11.05.2006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"Бауыр"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04.04.2005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"Институт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психиатрии"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Специализирован-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межрайонного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27.09.2006,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Специализи-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 межрайонного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27.09.2006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"Уральскком-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плект-кабель"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2884486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сумма:                                   124769491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