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d3ce" w14:textId="8a2d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валютного регулирования и валютного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2008 года N 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валютного регулирования и валютного контроля".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валютного регулирования и валютного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1997 года (Ведомости Парламента Республики Казахстан, 1997 г., N 15-16, ст. 211; 1998 г., N 16, ст. 219; N 17-18, ст. 225; 1999 г., N 20, ст. 721; N 21, ст. 774; 2000 г., N 6, ст. 141; 2001 г., N 8, ст. 53, 54; 2002 г., N 4, ст. 32, 33; N 10, ст. 106; N 17, ст. 155; N 23-24, ст. 192; 2003 г., N 15, ст. 137; N 18, ст. 142; 2004 г., N 5, ст. 22; N 17, ст. 97; N 23, ст. 139; 2005 г., N 13, ст. 53; N 14, ст. 58; N 21-22, ст. 87; 2006 г., N 2, ст. 19; N 3, ст. 22; N 5-6, ст. 31; N 8, ст. 45; N 12, ст. 72; N 15, ст. 92; 2007 г., N 1, ст. 2; N 4, ст. 33; N 5-6, ст. 40; N 9, ст. 67; N 10, ст. 69; N 17, ст. 140;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27 июня 2008 г. "О внесении изменений и дополнений в Уголовный, Уголовно-процессуальный кодексы Республики Казахстан и Кодекс Республики Казахстан об административных правонарушениях по вопросам усиления ответственности в сфере незаконного оборота наркотиков", опубликованный в газетах "Егемен Қазақстан" 7 июля 2008 г. и "Казахстанская правда" 6 июля 2008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2008 г. "О внесении изменений и дополнений в некоторые законодательные акты Республики Казахстан по вопросам банкротства", опубликованный в газетах "Егемен Қазақстан" и "Казахстанская правда" 26 июля 2008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статье 213: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"иностранной" заменить словами "национальной и иностранной";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"средств в" заменить словами "или индивидуальным предпринимателем средств в национальной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"наказывается штрафом в размере от десяти тысяч до двадцати тысяч месячных расчетных показателей либо лишением свободы на срок до трех лет.";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 слова "иностранной валюте превышает пять" заменить словами "национальной и иностранной валюте превышает десять".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года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45; N 10, ст. 52; N 11, ст. 55; N 12, ст. 72, 77; N 13, ст. 85, 86; N 15, ст. 92, 95; N 16, ст. 98, 102; N 23, ст. 141; 2007 г., N 1, ст. 4; N 2, ст. 16, 18; N 3, ст. 20, 23; N 4, ст. 28, 33; N 5-6, ст. 40; N 9, ст. 67; N 10, ст. 69; N 12, ст. 88; N 13, ст. 99; N 15, ст. 106; N 16, ст. 131; N 17, ст. 136, 139, 140; N 18, ст. 143, 144; N 19, ст. 146, 147; N 20, ст. 152; N 24, ст. 180; 2008 г., N 6-7, ст. 27;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27 июня 2008 г. "О внесении изменений и дополнений в Уголовный, Уголовно-процессуальный кодексы Республики Казахстан и Кодекс Республики Казахстан об административных правонарушениях по вопросам усиления ответственности в сфере незаконного оборота наркотиков", опубликованный в газетах "Егемен Қазақстан" 7 июля 2008 г. и "Казахстанская правда" 6 июля 2008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июля 2008 г. "О внесении изменений и дополнения в некоторые законодательные акты Республики Казахстан по вопросу ношения (использования) форменной и специальной одежды физическими и юридическими лицами", опубликованный в газетах "Егемен Қазақстан" и "Казахстанская правда" 12 июля 2008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июля 2008 г. "О внесении изменений и дополнений в некоторые законодательные акты Республики Казахстан по вопросам обеспечения безопасности дорожного движения", опубликованный в газетах "Егемен Қазақстан" и "Казахстанская правда" 22 июля 2008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2008 г. "О внесении изменений и дополнений в некоторые законодательные акты Республики Казахстан по вопросам туристской деятельности", опубликованный в газетах "Егемен Қазақстан" 23 июля 2008 г. и "Казахстанская правда" 24 июля 2008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2008 г. "О внесении изменений и дополнений в некоторые законодательные акты Республики Казахстан по вопросам банкротства", опубликованный в газетах "Егемен Қазақстан" и "Казахстанская правда" 26 июля 2008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2008 г. "О внесении изменений и дополнений в некоторые законодательные акты Республики Казахстан по вопросам специализированных межрайонных судов по делам несовершеннолетних", опубликованный в газетах "Егемен Қазақстан" и "Казахстанская правда" 15 июля 2008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статью 187 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187. Необеспечение репатриации национальной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репатриации национальной и иностранной валюты, совершенное в виде незачисления на банковские счета в уполномоченных банках: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выручки в национальной и иностранной валюте от экспорта товаров (работ, услуг),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национальной и иностранной валюты, переведенной резидентом в пользу нерезидента для осуществления расчетов по импорту товаров (работ, услуг), подлежащей возврату в связи с неисполнением или неполным исполнением обязательств нерезидентом,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лиц, индивидуальных предпринимателей, юридических лиц в размере двадцати процентов от суммы незачисленной национальной и иностранной валюты.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Ответственность за совершение правонарушений, предусмотренных настоящей статьей, наступает в случаях, когда после истечения срока репатриации сумма незачисленной национальной и иностранной валюты превышает сумму, эквивалентную пятидесяти тысячам долларов США, и если эти действия (бездействие) не содержат признаков уголовно наказуемого деяния.";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188-1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188-1. Проведение операций с нарушением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валютного режима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специального валютного режима в части: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невыполнения требования получения специального разрешения Национального Банка Республики Казахстан на проведение валютной операции;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невыполнения требования обязательной продажи полученной резидентами иностранной валюты;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использования счетов в иностранных банках;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невыполнения требований к порядку проведения валютных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несоблюдения иных временных валютных ограничений, введенных Президентом Республики Казахстан,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и юридических лиц в размере ста процентов от суммы операции, проведенной с нарушением специального валютного режима.";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первой статьи 572 после слов "188 (частью первой)," дополнить цифрами "188-1,".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марта 1995 года "О Национальном Банке Республики Казахстан" (Ведомости Верховного Совета Республики Казахстан, 1995 г., N 3-4, ст. 23; N 12, ст. 88; N 15-16, ст. 100; N 23, ст. 141; Ведомости Парламента Республики Казахстан, 1996 г., N 2, ст. 184; N 11-12, ст. 262; N 19, ст. 370; 1997 г., N 13-14, ст. 205; N 22, ст. 333; 1998 г., N 11-12, ст. 176; 1999 г., N 20, ст. 727; 2000 г., N 3-4, ст. 66; N 22, ст. 408; 2001 г., N 8, ст. 52; N 10, ст. 123; 2003 г., N 15, ст. 138, 139; 2004 г., N 11-12, ст. 66; N 16, ст. 91; N 23, ст. 142; 2005 г., N 14, ст. 55; N 23, ст. 104; 2006 г., N 4, ст. 24; N 13, ст. 86; 2007 г., N 2, ст. 18; N 3, ст. 20; N 4, ст. 33):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и-1) статьи 8 слова "на осуществление розничной торговли и оказание услуг за наличную иностранную валюту, а также"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г) статьи 56 слова "лицензирования деятельности, связанной с использованием валютных ценностей, регистрации и уведомления о валютных операциях" заменить словами "регистрации и уведомления о валютных операциях, лицензирования деятельности по организации обменных операций с иностранной валютой";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абзаце втором подпункта 3) статьи 62-2 слова "и деятельность, связанную с использованием валютных ценностей, на территории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статье 62-3: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1 слова "и деятельность, связанную с использованием валютных ценностей, на территории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2 слова "и деятельность, связанную с использованием валютных ценностей, на территории Республики Казахстан"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июня 2005 года "О валютном регулировании и валютном контроле" (Ведомости Парламента Республики Казахстан, 2005 г., N 11, ст. 38; 2007 г., N 3, ст. 20):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статью 1 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обменные пункты - специально оборудованные места проведения обменных операций с иностранной валютой;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базовый актив - финансовый инструмент, показатель или товар, к цене которых привязана стоимость производного финансового инструмента;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валюта - денежные единицы, принятые государствами как законное платежное средство, или официальные стандарты стоимости в наличной и безналичной формах, в виде банкнот, казначейских билетов и монет, в том числе из драгоценных металлов (включая изъятые или изымаемые из обращения, но подлежащие обмену на находящиеся в обращении денежные знаки), а также средства на счетах, в том числе в международных денежных или расчетных единицах;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валютные ценности: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иностранная валюта;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ценные бумаги и платежные документы, номинал которых выражен в иностранной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имеющие номинала ценные бумаги, выпущенные нерезидентами;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аффинированное золото в слитках;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 валюта, ценные бумаги и платежные документы, номинал которых выражен в национальной валюте, в случае совершения с ними операций между резидентами и нерезидентами, а также между нерезидентами;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имеющие номинала ценные бумаги, выпущенные резидентами, в случае совершения с ними операций между резидентами и нерезидентами, а также между нерезидентами;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валютные операции: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операции, связанные с переходом права собственности и иных прав на валютные ценности, а также использование валютных ценностей в качестве средства платежа;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ввоз, пересылка и перевод в Республику Казахстан, а также вывоз, пересылка и перевод из Республики Казахстан валютных ценностей, национальной валюты, ценных бумаг и платежных документов, номинал которых выражен в национальной валюте, не имеющих номинала ценных бумаг, выпущенных резидентами;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валютный договор - соглашение, учредительные документы, включая изменения и дополнения к ним, а также иные документы, на основании и (или) во исполнение которых осуществляются валютные операции;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коммерческие кредиты - отсрочка платежа или предварительная оплата (авансовый платеж) по экспорту или импорту, осуществляемая непосредственно между поставщиками (продавцами) и получателями (покупателями) товаров (работ, услуг);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финансовые займы: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займы (за исключением коммерческих кредитов);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вклады (депозиты) в банках, внесенные их дочерними организациями, созданными за рубежом в целях привлечения средств на международных рынках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деньги, передаваемые в обеспечение исполнения обязательств должника;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третьими лицами приобретения товаров (работ, услуг) и иных сделок, а также исполнение третьими лицами обязательств должника перед кредитором, в результате которых возникает обязанность лица, за которого исполнено обязательство, по возврату денег и иного имущества с вознаграждением или без такового лицу, предоставившему такое финансирование и (или) осуществившему такое исполнение;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лизинг, а также аренда недвижимости (за исключением движимых вещей, приравненных либо отнесенных законодательными актами Республики Казахстан к недвижимости) с последующим выкупом;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паспорт сделки - документ установленной формы, в котором отражаются сведения о внешнеэкономической сделке, необходимые для обеспечения учета и отчетности по валютным операциям;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нерезиденты: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лица, юридические лица, их филиалы и представительства, не указанные в подпункте 11) настоящей статьи;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международные организации, если международным (межгосударственным) соглашением об их учреждении не определено иное;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дипломатические и иные официальные представительства иностранных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резиденты: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в том числе временно находящиеся за границей или находящиеся на государственной службе Республики Казахстан за ее пределами, за исключением граждан Республики Казахстан, имеющих документ на право постоянного проживания в иностранном государстве, выданный в соответствии с законодательством этого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гражданства, имеющие документ на право постоянного проживания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юридические лица, созданные в соответствии с законодательством Республики Казахстан, с местом нахождения на территории Республики Казахстан, а также их филиалы и представительства с местом нахождения в Республике Казахстан и за ее пределами;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дипломатические, торговые и иные официальные представительства Республики Казахстан, находящиеся за пределами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производные финансовые инструменты - финансовые инструменты, стоимость которых может быть оценена отдельно от стоимости базового актива и которые могут являться самостоятельным объектом сделок;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прямые инвестиции: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вложения денег, ценных бумаг, вещей, имущественных прав, включая права на результаты интеллектуальной творческой деятельности, и иного имущества в оплату акций (вкладов участников) юридического лица, если лицу, осуществляющему такие вложения, принадлежат или в результате таких вложений будут принадлежать десять и более процентов голосующих акций (десять и более процентов голосов от общего количества голосов участников) данного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вложения имущества, которые приводят к увеличению капитала иного, чем уставный, юридического лица, осуществляемые лицом, которому принадлежат десять и более процентов голосующих акций (десять и более процентов голосов от общего количества голосов участников) данного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уполномоченные банки - созданные в Республике Казахстан банки и организации, имеющие право на проведение отдельных видов банковских операций, осуществляющие валютные операции, в том числе по поручениям клиентов, за исключением указанных в подпункте 15) настоящей статьи;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уполномоченные организации - юридические лица, созданные в соответствии с законодательством Республики Казахстан, исключительным видом деятельности которых является организация обменных операций с иностранной валютой;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национальная валюта - валюта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иностранная валюта - валюта иностранного государства, а также международные денежные или расчетные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иностранные банки - банки и иные финансовые институты, созданные за пределами Республики Казахстан и имеющие право на осуществление банковских операций по законодательству государств, в которых они зарегистрированы;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экспорт (импорт) - реализация товаров, выполнение работ, оказание услуг резидентом нерезиденту (нерезидентом резиденту).";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1) пункта 4 статьи 5 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порядок и требования к осуществлению деятельности по организации обменных операций с иностранной валютой;";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", связанной с использованием валютных ценностей" заменить словами "по организации обменных операций с иностранной валютой";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Национальный Банк Республики Казахстан выдает лицензию на осуществление деятельности по организации обменных операций с иностранной валютой уполномоченным организациям.";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"квалификационные требования к деятельности, указанной в пункте 1 настоящей статьи, а также порядок регистрации (открытия) дополнительных торговых точек и" заменить словами "порядок осуществления и квалификационные требования к деятельности, указанной в пункте 1 настоящей статьи, а также порядок регистрации (открытия)";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статье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Резидент-участник валютной операции обязан обратиться в Национальный Банк Республики Казахстан за регистрацией: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если на валютный договор изначально распространяется режим регистрации - до начала исполнения обязательств одной из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если исполнение обязательства одной из сторон повлечет распространение на валютный договор режима регистрации - до начала исполнения такого обязательства;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если режим регистрации распространяется на валютный договор в результате внесения в него изменений и (или) дополнений и при необходимости исполнения обязательств одной из сторон в течение тридцати календарных дней с даты, когда на валютный договор распространился режим регистрации, - до начала исполнения таких обязательств;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иных случаях - не позднее тридцати календарных дней с даты, когда на валютный договор распространился режим регистрации.";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"минимальная сумма сделки, подлежащей регистрации, и исключения из порядка регистрации" заменить словами "пороговое значение в отношении суммы сделки, при превышении которого валютный договор подлежит регистрации, а также исключения из режима регистрации, в отношении которых Национальный Банк Республики Казахстан вправе установить режим уведомления";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 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"Национальный Банк Республики Казахстан подтверждает об уведомлении в течение семи рабочих дней с даты представления информации резидентом-участником валютной операции. Резиденту-участнику валютных операций выдается документ установленного образца - свидетельство об уведомлении.";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Национальный Банк Республики Казахстан вправе вводить упрощенную форму уведомления о валютных операциях посредством представления Национальному Банку Республики Казахстан отчетов на регулярной основе. Перечень операций, в отношении которых применяется упрощенная форма уведомления, а также порядок и сроки предоставления отчетов устанавливаются нормативным правовым актом Национального 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осуществления уведомления в упрощенной форме свидетельство об уведомлении не выдается.";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слово "подтверждения" заменить словом "свидетельства";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Нормативным правовым актом Национального Банка Республики Казахстан устанавливаются пороговое значение в отношении суммы сделки, при превышении которого валютный договор подлежит уведомлению, а также исключения из режима уведомления.";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 статье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", связанной с использованием валютных ценностей" заменить словами "по организации обменных операций с иностранной валютой";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"Документы, составленные на иностранном языке, представляются в Национальный Банк Республики Казахстан с переводом на государственный или русский язык.";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статью 12 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12. Репатриация национальной и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Репатриация национальной и иностранной валюты заключается в зачислении на банковские счета в уполномоченных банках: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выручки в национальной и иностранной валюте от экспорта товаров (работ, услуг);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национальной и иностранной валюты, переведенной резидентом в пользу нерезидента для осуществления расчетов по импорту товаров (работ, услуг), в случае неисполнения или неполного исполнения обязательств нерезидентом.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Резидент обязан обеспечить выполнение требования репатриации национальной и иностранной валюты в срок репатриации. Срок репатриации - период времени, рассчитываемый резидентом, исходя из условий исполнения обязательств сторонами по валютному договору, и в порядке, установленном нормативным правовым актом Национального 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банки, проводящие валютные операции резидентов, вправе потребовать от резидента четкого определения или уточнения срока репатриации.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Требование репатриации в соответствии с настоящим Законом считается частично или полностью исполненным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прекращения обязательства нерезидента зачетом встречного однородного требования;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прекращения обязательства нерезидента заменой первоначального обязательства, существовавшего между ними, другим обязательством между теми же лицами, предусматривающим иной предмет или способ исполнения;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получения страховой выплаты при наступлении страхового случая по договорам страхования риска неисполнения нерезидентом обязательств;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фактического зачисления национальной и иностранной валюты на счета резидента в иностранных банках, предназначенные для обеспечения обязательств резидента в соответствии с условиями привлеченного от нерезидента займа или для обеспечения деятельности филиалов и представительств резидента, открытых за рубежом.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уступки резидентом другому резиденту права требования к нерезиденту соответствующая обязанность по обеспечению выполнения требования репатриации в установленный срок переходит к резиденту, принявшему право требования.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Национальный Банк Республики Казахстан устанавливает единые правила и условия оформления резидентами паспортов сделок по экспорту и импорту и порядок осуществления экспортно-импортного валютного контроля в целях обеспечения выполнения резидентами требования репатриации, а также пороговое значение в отношении суммы сделки, при превышении которого требуется оформление паспорта сделки.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целях контроля за репатриацией национальной и иностранной валюты в валютном договоре должны быть обязательно предусмотрены сроки исполнения обязательств нерезидентами.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Резиденты в случае изменения сроков исполнения обязательств, возникновения иных обстоятельств, влияющих на установленные сроки репатриации, обязаны уведомить уполномоченные банки и (или) Национальный Банк Республики Казахстан, предоставив соответствующее обоснование и подтверждающие документы.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требований настоящей статьи и обоснованностью невозврата валютных средств осуществляется Национальным Банком Республики Казахстан совместно с органами налоговой службы, таможенными и правоохранительными органами.";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 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"ценных бумаг, выпущенных резидентами в иностранной валюте, и ценных бумаг, выпущенных нерезидентами" заменить словами "эмиссионных ценных бумаг, номинальная стоимость которых выражена в иностранной валюте";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операций, связанных с расчетами при реализации товаров в магазинах беспошлинной торговли, а также при реализации товаров и оказании услуг пассажирам в пути следования при международных перевозках;";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 статье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расчетов при реализации товаров в магазинах беспошлинной торговли, а также при реализации товаров и оказании услуг пассажирам в пути следования при международных перевозках;";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"денег" дополнить словами "по операциям с нерезидентами";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"открытые" дополнить словом "резидентами";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"лицензирования,"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3 слово "лицензирования," заменить словами "оформления паспорта сделки,";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статью 17 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17. Покупка и продажа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Уполномоченные банки, имеющие право на организацию обменных операций с иностранной валютой в соответствии с выданной им лицензией или правом, предоставленным законодательными актами Республики Казахстан, могут свободно продавать и покупать иностранную валюту как в Республике Казахстан, так и за рубежом.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Продажа и покупка иностранной валюты в Республике Казахстан производятся резидентами и нерезидентами исключительно у уполномоченных банков, имеющих право на организацию обменных операций с иностранной валютой, через обменные пункты таких уполномоченных банков, а также обменные пункты уполномоченных организаций в порядке, установленном Национальным Банком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пункте 2 статьи 18 слова "и (или) национальной валюты в размере" заменить словами "валюты в размере, превышающем эквивалент трех тысяч долларов США, и наличной национальной валюты в размере";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 статье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Если иное не установлено настоящей статьей, платежи между резидентами и нерезидентами по коммерческим кредитам, связанным с экспортом (импортом) товаров, на срок более 180 дней осуществляются в режиме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регистрации распространяется также на коммерческие кредиты, связанные с экспортом (импортом) товаров и предоставленным на срок не более 180 дней, в случае если фактический срок возврата средств или иного исполнения обязательств резидентом или нерезидентом превысил 180 дней.";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Если иное не установлено настоящей статьей, платежи между резидентами и нерезидентами при осуществлении расчетов по экспорту (импорту) работ, услуг осуществляются в режиме уведомления. Уведомление производится уполномоченным банком, обслуживающим такие платежи.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Режимы валютного регулирования не распространяются на коммерческие кредиты, связанные с экспортом (импортом), по которым требуется оформление паспорта сделки.";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 статье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слова "приобретение" дополнить словом "полностью";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дополнить словами ", а также в доверительное управление";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Платежи резидентов в пользу нерезидентов, платежи нерезидентов в пользу резидентов, связанные с приобретением права собственности на недвижимость, а также передача денег и иного имущества резидентами нерезидентам (нерезидентами резидентам) в доверительное управление осуществляются в режиме уведомления.";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после слова "приобретением" дополнить словом "полностью";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 статье 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Юридические лица-резиденты, за исключением банков и национального оператора почты, обязаны уведомить Национальный Банк Республики Казахстан об открытии банковских счетов в иностранных банках в срок не позднее тридцати календарных дней со дня заключения договора с иностранным банком.";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Уведомление физическим лицом о счете в иностранном банке не требуется. Об объемах переводов физических лиц-резидентов с собственных счетов (на собственные счета) в иностранных банках уведомляет уполномоченный банк, который осуществляет такие переводы.";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пункт 2 статьи 28 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Агентами валютного контроля являются уполномоченные банки и уполномоченные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 статье 29: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устанавливают порядок представления отчетности по валютным операциям;";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3 после слова "установленном" дополнить словами "законодательными актами Республики Казахстан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 статью 32 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32. Специальный валютный режим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случае угрозы экономической безопасности Республики Казахстан и стабильности ее финансовой системы, если ситуация не может быть решена другими мерами экономической политики, вводится специальный валютный режим.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Специальный валютный режим - особый режим проведения валютных операций, предусматривающий комплекс мер валютного регулирования, направленный на создание условий для устранения угроз экономической безопасности страны и стабильности ее финансовой системы и допускающий введение отдельных валютных ограничений на проведение резидентами и нерезидентами операций, связанных с использованием валютных ценностей. Специальный валютный режим является временной мерой, применяемой исключительно для целей устранения обстоятельств, послуживших основанием для его введения. К ограничениям, которые могут быть введены в рамках специального валютного режима,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требование размещения без уплаты вознаграждения депозита в размере, определяемом как процент от суммы валютной операции, на установленный срок в уполномоченном банке либо в Национальном Банке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требование получения специального разрешения Национального Банка Республики Казахстан на проведение валютных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требование обязательной продажи полученной резидентами иностранной валюты;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ограничения по использованию счетов в иностранных банках, установление срока возврата валютной выручки и лимитов на объемы, количество и валюту расчета по валютным операциям.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Президентом Республики Казахстан могут быть введены иные временные валютные ограничения.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Специальный валютный режим вводится актом Президента Республики Казахстан, подготовленным на основе совместных консультаций с Правительством Республики Казахстан и Национальным Банком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Президента Республики Казахстан о введении специального валютного режима вводится в действие в сроки, устанавливаемые Президентом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Акт Президента Республики Казахстан о введении специального валютного режима содержит: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вводимых мер и временных ограничений на проведение операций, связанных с использованием валютных ценностей;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порядок выполнения требований специального валютного режима, включая условия выдачи специального разрешения;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время введения и срок действия специального валютного режима.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Срок действия специального валютного режима не может превышать одного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срока, на который вводился специальный валютный режим, специальный валютный режим считается отмененным.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обстоятельств, послуживших основанием для введения специального валютного режима, Президент Республики Казахстан вправе продлить его действие в пределах сроков, установленных настоящим пунктом, либо досрочно отменить его полностью или частично, посредством издания соответствующего 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период действия специального валютного режима резиденты и нерезиденты обязаны соблюдать требования, установленные актом Президента Республики Казахстан о введении специального валютного режима.".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января 2007 года "О лицензировании" (Ведомости Парламента Республики Казахстан, 2007 г., N 2, ст. 10; N 20, ст. 152):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части третьей статьи 10 слова "и использованием валютных ценностей, предусмотренных статьями 32 и 37" заменить словами ", предусмотренной статьей 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26) статьи 11 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статью 37 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часть вторую пункта 5 статьи 42 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второй пункта 1 статьи 45 слова "а также деятельностью, связанной с использованием валютных ценностей,"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по истечении тридцати календарных дней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