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2625d" w14:textId="9a26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26 августа 1998 года № 803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сентября 2008 года № 850. Утратило силу постановлением Правительства Республики Казахстан от 24 февраля 2014 года № 129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августа 1998 года N 803 "Об утверждении Правил исчисления выслуги лет военнослужащим, сотрудникам органов внутренних дел, финансовой полиции, противопожарной службы, уголовно-исполнительной системы Министерства юстиции Республики Казахстан, назначения и выплаты единовременных пособий" (САПП Республики Казахстан, 1998 г., N 29, ст. 255) следующее дополнение: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выслуги лет военнослужащим, сотрудникам органов внутренних дел, финансовой полиции, противопожарной службы, уголовно-исполнительной системы Министерства юстиции Республики Казахстан, назначения и выплаты единовременных пособий, утвержденных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пункта 3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Службе охраны Президента Республики Казахстан".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