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2342" w14:textId="0062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2008 года № 855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августа 2008 года № 637 "Об образовании района "Есиль" в городе Астане - столице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"Всего, штатная численность* (ед.)":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"г. Астана" цифры "1011" заменить цифрами "1043";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"ИТОГО:" цифры "47492" заменить цифрами "47524".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и акиму города Астаны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свои ранее изданные акты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