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2c15" w14:textId="79e2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решению проблем социально-экономического развития города Жанаозен Мангистауской области на 2009-2012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2008 года № 865. Утратило силу постановлением Правительства Республики Казахстан от 11 ноября 2011 года № 1321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Постановление утратило силу постановлением Правительства РК от 11.11.2011 </w:t>
      </w:r>
      <w:r>
        <w:rPr>
          <w:rFonts w:ascii="Times New Roman"/>
          <w:b w:val="false"/>
          <w:i w:val="false"/>
          <w:color w:val="ff0000"/>
          <w:sz w:val="28"/>
        </w:rPr>
        <w:t>№ 1321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постановлением Правительства РК от 09.12.2009 </w:t>
      </w:r>
      <w:r>
        <w:rPr>
          <w:rFonts w:ascii="Times New Roman"/>
          <w:b w:val="false"/>
          <w:i w:val="false"/>
          <w:color w:val="ff0000"/>
          <w:sz w:val="28"/>
        </w:rPr>
        <w:t>№ 2052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решения проблем социально-экономического развития города Жанаозен Мангистауской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Комплексный план по решению проблем социально-экономического развития города Жанаозен Мангистауской области на 2009-2012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09.12.2009 </w:t>
      </w:r>
      <w:r>
        <w:rPr>
          <w:rFonts w:ascii="Times New Roman"/>
          <w:b w:val="false"/>
          <w:i w:val="false"/>
          <w:color w:val="000000"/>
          <w:sz w:val="28"/>
        </w:rPr>
        <w:t>№ 2052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Республики Казахстан и местным исполнительным органам Мангистауской области обеспечить своевременное выполнение мероприятий, предусмотренных Планом, и по итогам полугодия, не позднее 20 января и 20 июля, представлять информацию о ходе их реализации в Министерство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бюджетного планирования Республики Казахстан по итогам полугодия, не позднее 1 февраля и 1 августа, представлять в Правительство Республики Казахстан сводную информацию о ходе реализации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2008 года № 865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КОМПЛЕКСНЫЙ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 решению проблем социально-экономического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развития города Жанаозен </w:t>
      </w:r>
      <w:r>
        <w:rPr>
          <w:rFonts w:ascii="Times New Roman"/>
          <w:b/>
          <w:i w:val="false"/>
          <w:color w:val="000000"/>
          <w:sz w:val="28"/>
        </w:rPr>
        <w:t>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 2009-2012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Комплексный план в редакции постановления Правительства РК от 09.12.2009 </w:t>
      </w:r>
      <w:r>
        <w:rPr>
          <w:rFonts w:ascii="Times New Roman"/>
          <w:b w:val="false"/>
          <w:i w:val="false"/>
          <w:color w:val="ff0000"/>
          <w:sz w:val="28"/>
        </w:rPr>
        <w:t>№ 2052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25.06.2011 </w:t>
      </w:r>
      <w:r>
        <w:rPr>
          <w:rFonts w:ascii="Times New Roman"/>
          <w:b w:val="false"/>
          <w:i w:val="false"/>
          <w:color w:val="ff0000"/>
          <w:sz w:val="28"/>
        </w:rPr>
        <w:t>№ 708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033"/>
        <w:gridCol w:w="1893"/>
        <w:gridCol w:w="2413"/>
        <w:gridCol w:w="2113"/>
        <w:gridCol w:w="41"/>
        <w:gridCol w:w="2113"/>
        <w:gridCol w:w="193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(реализацию)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Решение вопросов занятости и диверсификации экономики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Демографическая ситуация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акимата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«Жулдыз», «Мерей»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 көш»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 көш»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Реализация программы занятости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оралманов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(ежегодно)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подписанием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акиматом города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Газ»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Поддержка предпринимательской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малого и среднего бизнеса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«Бизнес-инкубатор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«Тонрекшин»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гектаров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до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оралманов-сель-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хозтоваропроиз-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Газ»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швейной фабрики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на пошив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спецодежды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региона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пошив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спецодежды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«Даму»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«ФРП «Даму»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сервисно-загото-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«Жанаозен»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Строительство промышленных предприятий 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нефтегазовых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проектов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открытию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Жанаозен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«Узень-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привлечением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году до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чел, в 2011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на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Узень-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вокзала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 жолы»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ПСД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 жолы»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Решение инфраструктурных проблем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Обеспечение инженерно-коммуникационной инфраструктурой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районы индивидуального жилищного строительства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ПС-110/6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 и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ВЛ-110 кв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«Жулдыз», «Мерей»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«Жулдыз», «Мерей»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1654,0*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Реконструкция действующей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мини-ТЭЦ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МЭМР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Строительство инфраструктуры к вахтовому поселку «Кендерли»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Кендерли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МЭМР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дорогу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песчано-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щебеночным покры-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тием от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«Кендерли»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вахтового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«Кендерли»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Решение экологических проблем и проблемы дефицита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Улучшение экологической ситуации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м3/сут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зеленую защитную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перекачке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продолжения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амбара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проектов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 зеленых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полосах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города,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скверов и парков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Обеспечение стабильного водоснабжения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Тенге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Рахат-3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Рахат-3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«КазТрансОйл»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подачу волжской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«КазТрансОйл»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волжской воды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 и увеличить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волжской воды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тыс. куб.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«КазТрансОйл»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Развитие социальной сферы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Подготовка рабочих кадров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 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специалистах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колледжах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 в колледжах,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 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вахтовым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учебном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«Озенмунайгаз»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«РД «КазМунайГаз»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Газ»,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преддипломной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имени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Турмаганбетова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«Озенмунайгаз»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«РД «КазМунайГаз»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сотрудничестве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Турмагамбетова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960 мест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Развитие системы дошкольного обучения и среднего общего образования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среднюю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школу на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«Бостандык»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(Арай-3)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среднюю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школу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«Жулдыз»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(Рахат-3)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 на 280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«Аксу» (Рахат-2)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комплекс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отсталых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 на 320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«Жулдыз»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(Рахат-3)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«Бостандык»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(Арай-3)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424,0*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 санаторного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тубвиражных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«Шугыла»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Развитие системы здравоохранения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лезную больницу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родильный 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коек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«Кендерли»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395,5*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470,0*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Тенге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82,0*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Кызылсай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82,0*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Развитие сферы жилищного строительства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дома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молодых семей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МЭБП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Жанаозен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для остро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«Озенмунайгаз»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«РД «КазМунайГаз»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Развитие сферы культуры и досуга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культуры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170,6*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Развитие системы охраны общественного порядка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570,0*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ресурсах: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42 921,7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«КазМунайГаз» - акционерное общество «Национальная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«РД «КазМунайГаз» - акционерное общество «Разведка Добыча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«Фонд «Даму» - акционерное общество «Фонд развития предпринимательста «Даму»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«Казахстан инжиниринг» - акционерное общество «Национальная компания «Казахстан инжиниринг»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«КазТрансОйл» - акционерное общество «КазТрансОйл»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«СПК «Каспий» - акционерное общество «Национальная компания «Социально-предпринимательская корпорация «Каспий»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«Казахстан Teмip Жолы» - акционерное общество «Национальная компания «Казахстан Teмip Жолы»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* объемы расходов по мероприятиям, финансируемым за счет средств республиканского бюджета на 2010-2012 годы, будут уточняться в соответствии с Законом Республики Казахстан «О республиканском бюджете»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