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9b5a" w14:textId="72c9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изъятии казахстанских горных баранов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2008 года № 875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12 июня 2001 года "О налогах и других обязательных платежах в бюджет (Налоговый кодекс)"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июля 2004 года "Об охране, воспроизводстве и использовании животного мира"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в период с 20 сентября по 31 декабря 2008 года изъятие (отлов) казахстанских горных баранов в количестве 4 (четыре) особи из Каркаралинского района Карагандинской области для пополнения коллекции и разведения в специально созданных условиях в Алматинском зоологическом парке.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лесного и охотничьего хозяйства Министерства сельского хозяйства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порядке выдать разрешение государственному коммунальному казенному предприятию "Алматинский зоологический парк" Департамента культуры города Алматы на изъятие 4 (четыре) казахстанских горных баранов из территории Каркаралинского района Карагандинской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контроль за соблюдением законодательства Республики Казахстан в области охраны, воспроизводства и использования животного мира при проведении мероприятий по изъятию из природной среды казахстанских горных баранов.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ставку платы за пользование животным миром на изъятие 4 (четыре) казахстанских горных баранов в размере 100000 (сто тысяч) тенге за одну особь.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