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7eec" w14:textId="ed97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12 декабря 2007 года № 1224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2008 года № 880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декабря 2007 года № 1224 "Об утверждении паспортов республиканских бюджетных программ на 2008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слова "YORK" YCSA 60 Т"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