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bfb2" w14:textId="cc4b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Долгосрочной концепции экономического позиционирования города Алматы и Алматинской области до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2008 года № 881. Утратило силу постановлением Правительства Республики Казахстан от 31 марта 2011 года № 310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31.03.2011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определения основных направлений экономического позиционирования города Алматы и Алматинской области и формирования Алматинского региона в качестве зоны экономического роста страны и интеграции с региональными и мировыми рынками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Долгосрочную концепцию экономического позиционирования города Алматы и Алматинской области до 2015 года (далее - Концепция).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акиматам города Алматы и Алматинской области при выработке и реализации соответствующих решений руководствоваться основными положениями настоящей Концепции.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сентября 2008 года № 881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Долгосрочная концепция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экономического позиционирования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города Алматы и Алматинской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до 2015 года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Астана, 2008 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Введение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Долгосрочная концепция экономического позиционирования города Алматы и Алматинской области до 2015 года (далее - Концепция) является документом, определяющим общее видение, основные направления развития и позиционирования города Алматы и Алматинской области на перспективу как единого Алматинского региона, а также механизмы достижения поставленных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Концепция разработана в целях реализации основных положений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>территориального развития Республики Казахстан до 2015 года, утвержденной Указом Президента Республики Казахстан от 28 августа 2006 года № 167,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государства народу Казахстана от 1 марта 2006 года "Казахстан на пороге нового рывка вперед в своем развитии" (Стратегия вхождения Казахстана в число 50-ти наиболее конкурентоспособных стран мира).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Цели и задачи Концепции отвечают приоритетам, обозначенным основными стратегическими документами страны: Стратегии развития Казахстана до 2030 года, изложенной Президентом страны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Послании </w:t>
      </w:r>
      <w:r>
        <w:rPr>
          <w:rFonts w:ascii="Times New Roman"/>
          <w:b w:val="false"/>
          <w:i w:val="false"/>
          <w:color w:val="000000"/>
          <w:sz w:val="28"/>
        </w:rPr>
        <w:t>народу Казахстана 10 октября 1997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>индустриально-инновационного развития Республики Казахстан на 2003-2015 годы, утвержденной Указом Президента Республики Казахстан от 17 мая 2003 года № 1096, ежегодных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2005 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</w:t>
      </w:r>
      <w:r>
        <w:rPr>
          <w:rFonts w:ascii="Times New Roman"/>
          <w:b w:val="false"/>
          <w:i w:val="false"/>
          <w:color w:val="000000"/>
          <w:sz w:val="28"/>
        </w:rPr>
        <w:t>годов посланий Главы государства народу Казахстана,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Концепции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перехода Республики Казахстан к устойчивому развитию на 2007-2024 годы, утвержденной Указом Президента Республики Казахстан от 14 ноября 2006 года № 216.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развития на перспективу, а также пути решения и комплекс мероприятий по достижению поставленных задач каждым из регионов подробно изложены в Стратегии развития города Алматы до 2015 года, принятой решением IV сессии городского маслихата от 31 октября 2007 года № 22 и Стратегии развития Алматинской области до 2015 года, принятой решением сессии областного маслихата от 25 июля 2007 года № 41-307.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принятия настоящей концепции обуславливается отсутствием единой долгосрочной концепции развития Алматинского региона как крупного делового, производственного и сервисного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носит обобщающий (связующий) характер, позволяющий комплексно решать вопросы развития Алматинского региона в рамках осуществляемых проектов и мероприятий, предусмотренных в действующих государственных, отраслевых и региональных программных документах, а также с точки зрения формирования единого экономического пространства в регионе, развития межотраслевых и межрегиональных связей на основе кластерного подхода.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является ориентиром для дальнейших действий государственных органов и бизнес-структур по эффективному развитию территории и нацелен на повышение конкурентоспособности Алматинского региона и формирование его в одну из динамично развивающихся зон "опережающего" роста страны. 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Современное развитие города Алматы и Алматинской области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Тесная экономическая взаимосвязь города Алматы и Алматинской области имеет исторические корни. Город на протяжении десятков лет являлся центром Алматинской области. В связи с этим сложившиеся товарные и трудовые потоки между бывшей столицей и прилегающими к ней населенными пунктами, в первую очередь городами Талгар, Есик, Капчагай, носят интенсивный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1.1. Текущая специализация и развитие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Алматы - крупнейший мегаполис, являющийся финансовым, культурным, туристическим, образовательным центром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усилия Правительства Республики Казахстан направлены на дальнейшее развитие города Алматы как крупного регионального финансового и культурного центра в Центрально-Азиатском регионе. Реализуется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программа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города Алматы на 2003-2010 годы, утвержденная Указом Президента Республики Казахстан от 10 февраля 2003 года № 1019. Принята Стратегия развития города Алматы до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из республиканского бюджета выделяются значительные средства на строительство и реконструкцию объектов образования, развитие транспортной инфраструктуры, инженерно-коммуникационных сетей в районах массового индивидуального жилищного строительства, выделяются кредиты на строительство жилья. Например, на развитие транспортной инфраструктуры в 2007 году инвестировано бюджетных средств в объеме свыше 58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на развитие энергокомплекса и инженерных коммуникаций планируется инвестировать в общей сложности около 53 млрд. тенге, из которых более половины средств приходится на частных инвесторов.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Высокую инвестиционную привлекательность Алматы подтверждают присвоенные ему рейтинги международных агентств FITCH (рейтинг ВВ+ стабильный).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Алматы отличается устойчивым развитием. Быстрые темпы роста в пищевой, машиностроительной и других отраслях промышленности, а также в сфере услуг обеспечили ежегодный прирост в промышленности в среднем 15 %, в строительстве жилья - 11 %, в инвестициях - 14 %.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валового регионального продукта (далее - ВРП) в номинальном выражении с 1995 года увеличился в 10 раз, а его показатель на душу населения города превышает республиканский уровень в 2,4 раза. При этом в структуре ВРП наибольшая доля (85 %) приходится на различные виды услуг. Наиболее быстрыми темпами развиваются транспортные, строительные и финансовые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имеет развитую интеллектуально-научную базу. Здесь находится 47 высших учебных заведений, около 700 научно-исследовательских организаций, проводятся фундаментальные исследования в области ядерной медицины, развития космических технологий, новейшего программного обеспечения, развития ресурсосберегающих технологий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Значительное развитие получила инфраструктура поддержки инновации-технопарки, бизнес-инкубаторы, центры поддержки инновационного предпринимательства. Это позволит в перспективе обеспечить городу Алматы статус главного генератора научных идей, инновационных разработок, а также трансферта технологий как в Алматинском регионе, так и в республике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Стратегии индустриально-инновационного развития в городе Алматы реализуется ряд прорывных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числу наиболее крупных инновационных проектов относятся создание и развитие вблизи города Алматы Парка информационных технологий - "Alatau IT City", на базе которого уже начата реализация проекта создания завода по производству жидкокристаллических панелей, радиосистем и сопутствующих аксессуаров, а также программного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работе "Alatau IT City" принимают участие ведущие мировые компании в области информационных технологий и коммуникаций: Microsoft, Hewlett Packard, Siemens, Cisco Systems, Thales International, LG, Sun Microsystems, Samsung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Интенсивное развитие получил сектор финансовых и банковских услуг. В городе Алматы сосредоточены основные финансовые институты и ресурсы страны. В городе функционируют Национальный Банк, Казахстанская фондовая биржа, 88 % банков второго уровня от их общего количества в стране, 11 из 14 накопительных пенсионных фондов Казахстана, 31 из 40 страховых компаний, большинство компаний по управлению пенсионными активами.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2006 года в городе Алматы начал функционировать Региональный финансовый центр (РФЦА). В настоящее время объем торгов на РФЦА составляет более 40 млн. долларов США, рыночная капитализация акций - более 5,3 млрд. долларов США, облигаций - 3,6 млрд.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уникальности расположения у подножия горных массивов, нахождения на трассе Великого Шелкового пути, разнообразия природно-климатических условий город Алматы имеет мощный туристско-рекреационный потенциал, способствующий развитию оздоровительного и спортивного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перспективными направлениями развития туризма в городе Алматы с точки зрения потенциала и темпов роста представляется въездной туризм спортивного характера и внутренний туризм рекреационного характера, а также туризм, связанный с развитием города Капчагая в качестве центра игорного бизнеса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рамках развития туристского кластера реализуется проект модернизации комплексов Медеу и Шымбулак.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Алматы выбран местом проведения в 2011 году VII зимних Азиатских игр. В связи с чем остро стоят вопросы укрепления положения Алматинской агломерации как регионального центра международного значения с развитой инфраструктурой для эффективного ведения бизнеса, развития туризма и успешного проведения зимних Азиатских игр, будущих Олимпийских игр, а также других международных спортивных соревнований.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Алматы, являясь крупным мегаполисом, объективно оказывает значительное влияние на урбанизационные процессы в регионе, притягивая к себе трудовые ресурсы не только из близлежащих малых городов и сельских местностей, но и республики в целом. По данным статистических органов число мигрантов, прибывших в город в 2006 году составило 38 тысяч человек. Основной состав мигрирующего населения сформирован из межрегиональных мигрантов, на долю которого приходится 90 % всех прибывших в город.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приток населения из других регионов страны носит бессистемный характер и нет учета возможностей существующей социальной, инженерной инфраструктуры и рынка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основными проблемными вопросами города Алматы в настоящее время являются его перенаселенность и физическая загруженность, снижение качества окружающей природной среды, высокий уровень безработицы в среде внутренних мигрантов.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Несогласованные действия местных исполнительных органов города Алматы и Алматинской области в регулировании земельных вопросов стали одной из причин незаконного массового заселения пригородов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развитие города Алматы осуществляется согласно основным положениям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плана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утвержденного постановлением Правительства Республики Казахстан от 19 декабря 2002 года № 1330.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вопросы перспективного развития собственно территории города Алматы в Генеральном плане направлены на взаимоувязанное развитие территорий его пригородной зоны, имеющей общую инженерно-транспортную и социальную инфраструктуру с городскими территориями, что предопределяет согласованность действий акиматов города Алматы и Алматинской области по вопросам взаимного функционирования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Однако в настоящее время застройка пригородной зоны города и зоны особого градостроительного регулирования осуществляется без соблюдения норм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декабря 2003 года № 1269 "Об утверждении Правил и режима использования земель, включенных в пригородную зону города Астаны и городов республиканского значения". В связи с этим в настоящее время наблюдается бессистемное освоение территории пригорода без учета его инженерно-геологических и природных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в первую очередь связано с отсутствием комплексного проекта градостроительного развития территории пригородной зоны, то есть отсутствует механизм регулирования процессов застройки пригорода по причине полного отсутствия проектно-планировочной документации на территорию пригородной зоны и зоны строго градостроительного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проблем города Алматы Правительством Республики Казахстан начата реализация мер по комплексному развитию Алматинской агломерации путем формирования сети городов-спутников на территории Алматинской области, устранению допущенных нарушений по застройке города и пригородных территорий, созданию Государственного градостроительного кадастра города Алматы, реализации крупных инвестиционных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1.2. Текущая специализация и развитие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область является одним из крупных регионов страны с территорией 224,0 тыс. кв. км (8,2 % территории страны) и населением по состоянию на 1 января 2008 года - 1642,3 тыс.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Географическое расположение области в благоприятной природно-климатической зоне, наличие плодородных земель и водных ресурсов, прохождение по ее территории транспортных коридоров, а также близость к территориям других стран определяют текущую специализацию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область характеризуется аграрно-индустриальной направленностью экономики и фактически является продовольственным поясом города Алматы. Сельское хозяйство области производит 13,0 % валовой сельскохозяйственной продукции в республике. За 2007 год произведено валовой продукции сельского хозяйства на 146,0 млрд. тенге или 104,3 % к уровню предыдущего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в области производится около 60 видов сельскохозяйственных культур. По итогам 2007 года в производстве кукурузы, сахарной свеклы, сои, табака, картофеля, овощей область занимала первое место в республике, подсолнечника, плодов и ягод, винограда - второе место.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область также занимает лидирующие позиции по производству мяса, молока, яиц и шерсти.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Удельный вес переработки сельскохозяйственной продукции в общем объеме промышленного производства занимает 59,5 %. Область занимает лидирующие позиции на внутренних товарных рынках виноградных вин, табачных изделий, солода.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Алматинской области на базе акционерного общества "ПлодЭкс" в настоящее время формируется плодоовощной кластер. Область обладает потенциалом в переработке овощей и фруктов. На долю области приходится 27 % от всего объема производимой плодоовощной продукции в республике, в среднем в год производится 664,4 тыс. тонн плодоовощных культур.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сосредоточено 65 % запасов гидроэнергоресурсов горных рек Казахстана. Имеются перспективные участки горных рек, где возможно строительство гидроэлектростанций. Наиболее перспективные проекты строительства 15 гидроэлектростанций и 5 ветроэлектростанций области включены в программу развития электроэнергетики Республики до 2030 года. В 2006 году через АО "Банк Развития Казахстана" начато финансирование проекта строительства первого этапа Мойнакской ГЭС на реке Чарын.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развития ветроэнергетики имеются мощные ветровые коридоры. Лучшим в мире признан энергетический потенциал ветров в районе "Джунгарских ворот" Алакольского района, а также в "Шелекском коридоре" Енбекшиказахского и Кербулакского 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Туристский потенциал области характеризуется наличием природно-рекреационных ресурсов (ландшафты Заилийского и Жунгарского Алатау; озера Алаколь, Балхаш, Капчагайское водохранилище, горные озера, река Иле и множество других водных горных и равнинных артерий; источники минеральной воды и лечебной грязи; памятники живой природы; уникальная флора и фауна и культурно-исторические (курганные) комплексы и наскальные изображения, музеи и театры, мавзолеи и мазары, архитектурные сооружения позднего периода).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разработана и решением сессии областного маслихата от 12 декабря 2006 года № 34-252 утверждена Программа развития туризма Алматинской области на 2007-2011 годы. Разработан и утвержден мастер-план развития кластера "Туризм".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ускоренного формирования туристской индустрии, а также активизации туристского сектора экономики республики в целом, принимаются меры по созданию туристского центра в городе Капчагае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тем, что область граничит с Китайской Народной Республикой и Республикой Кыргызстан, приоритетными вопросами развития Алматинской области на данном этапе являются развитие транзитного потенциала региона и усиление роли приграничных территорий как важнейших зон международного экономического сотрудничества путем развития транспортных маршрутов, проходящих через регион, а также инфраструктуры центров приграничной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области в рамках проекта "Западный Китай - Западная Европа" получат развитие международные транспортно-коммуникационные отрезки Южного транспортного коридора страны в направлении "Достык - Алматы" и "Хоргос - Алматы".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Экспортно-импортные операции центрально-азиатских республик осуществляются по трем населенным пунктам Алматинской области - Достык, Хоргос и Кольжат, расположенных на границе с Китайской Народной Республикой.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целях обеспечения деятельности международного центра приграничного сотрудничества "Хоргос" осуществляются мероприятия по развитию его транспортной и сервисно-торгово-производственной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формирования кластера "Транспортная логистика" в поселках Первомайский и Отеген Батыра Илийского района созданы транспортно-логистические комплексы.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 Плану мероприятий по развитию станции Достык для обеспечения потребностей зоны и обработки транзитных контейнерных грузов, расширения пропускной способности железнодорожного перехода Достык предусматривается создание крупного транспортно-логистического центра на базе пограничного перехода Достык.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Транспортной стратегией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до 2015 года, утвержденной Указом Президента Республики Казахстан от 11 апреля 2006 года № 86, запланировано дальнейшее развитие пограничного перехода Достык, как активно действующего транспортно-логистического узла международных транспортных коридоров с увеличением доли транзитных грузоперевозок через транспортно-логистический центр. </w:t>
      </w:r>
    </w:p>
    <w:bookmarkEnd w:id="6"/>
    <w:bookmarkStart w:name="z6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Цели и основные задачи Концепции </w:t>
      </w:r>
    </w:p>
    <w:bookmarkEnd w:id="7"/>
    <w:bookmarkStart w:name="z6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Концепции является определение основных направлений экономического позиционирования города Алматы и Алматинской области как единого центра экономического роста страны, предоставляющего финансовые, инновационно-образовательные, транспортно-логистические, торговые, сервисные -технологические и туристские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Концепции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развития города Алматы и Алматинской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интеграции Алматинского региона в республиканский, региональный и мировой рынки через выявление и развитие перспективных ниш экономической специализации Алматинского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межрегиональному и межотраслевому взаимодействию города Алматы и Алматинской области на основе кластерного подхода;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отечественных и зарубежных инвестиций в развитие региона и реализация прорывных проектов институтами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развитию бизнеса Алматинского региона в рамках деятельности социально-предпринимательской корпорации "Жетысу";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опережающее развитие жизнеобеспечивающей инфраструктуры, направленной на повышение качества жизни населения, и рост региональной и международной привлекательности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приграничных пунктов международного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межрегиональной координации в сфере регионального развития через активное взаимодействие советов по конкурентоспособности при акиматах города Алматы и Алматинской области с Национальным советом по конкурентоспособности и экспорту;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ускорение социально-экономического развития региона за счет эффективного распределения производительных сил по территории области (разработка концептуальных основ комплексной схемы градостроительного развития Алматинской области, включая города-спутники). </w:t>
      </w:r>
    </w:p>
    <w:bookmarkEnd w:id="8"/>
    <w:bookmarkStart w:name="z7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Основные направления позиционирования города </w:t>
      </w:r>
      <w:r>
        <w:br/>
      </w:r>
      <w:r>
        <w:rPr>
          <w:rFonts w:ascii="Times New Roman"/>
          <w:b/>
          <w:i w:val="false"/>
          <w:color w:val="000000"/>
        </w:rPr>
        <w:t xml:space="preserve">
Алматы и Алматинской области до 2015 года </w:t>
      </w:r>
    </w:p>
    <w:bookmarkEnd w:id="9"/>
    <w:bookmarkStart w:name="z7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города Алматы и Алматинской области как единого Алматинского региона будет опираться на имеющиеся и потенциально реализуемые конкурентные преимущества, специфически присущие городу и области, позволяющие получить дополнительные импульсы для совместного ускоренного взаимосвязанного и комплексного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национальном и мировом рынках Алматинский регион должен позиционироваться как - Международный оператор в сфере транспорта, логистики, международной торговли и современный сервисный центр в сфере финансовых услуг, торговли, туризма, малого и среднего бизнеса, высоких технологий, образования, медицины.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региона есть все предпосылки заявить о себе на международном и национальном уровнях в качестве: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туристического и спортивного центра с размещением объектов туристской и спортивной инфраструктуры по всей территории Алматинского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 транспортно-логистических услуг с развитием общей региональной системы транспортной и сервисно-логистической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крупного производственного и сервисного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 фундаментальной и прикладной науки (инновационный комплекс).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необходимо отметить, что у города Алматы в отличие от области имеются собственные конкурентные преимущества, которые позволяют ему самостоятельно позиционироваться на национальном и мировом рынках как международному финансовому центру.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приоритеты будут выполнять роль прорывных сфер, "локомотивов" развития Алматинского региона в целом, а высокая динамика их роста будет поддерживаться такими сферами как строительство, развитие жизнеобеспечивающей инфраструктуры и предпринимательства в сфере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мировом уровне регион в настоящее время имеет слабые позиции, так как по каждому направлению позиционирования Алматинского мегаполиса (финансы, инновации, торговля, туризм) в мире имеются от нескольких десятков до нескольких сотен конкурирующих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уровень конкуренции обусловливает необходимость более четкого позиционирования в избранных нишах специализации - наряду с укрупненной сферой развития (туризм или инновации) должна также выбираться более узкая ниша специализации, в которой, во-первых, у Алматинского региона имеются или могут быть созданы дополнительные конкурентные преимущества и, во-вторых, отмечается меньший уровень конкуренции на международных рынках. Между тем, конкурентное преимущество города Алматы и Алматинской области состоит в реализации кластерных инициатив в сфере развития туризма. Именно здесь наибольшая концентрация гостиниц, санаториев, объектов развлечения, природных заповедников и парков, наблюдается реальная готовность представителей частного бизнеса к сотрудничеству для повышения общей привлекательности региона для туристов.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город Алматы с учетом сельскохозяйственного потенциала Алматинской области должен получить дальнейшее развитие как мощный центр по переработке сельскохозяйственной продукции с дистрибуцией конечных продуктов на рынки Сибири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региональном уровне в качестве основной задачи выступает формирование центра притяжения деловой активности и ресурсов в регион и страну, направленного на укрепление регионального лидерства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уровне мировой экономики основной задачей позиционирования Алматинского региона является увеличение масштабов и эффективности производственно-коммерческой деятельности, получение большей прибыли предприятиями Алматинской агломерации, области и Казахстана в целом, а также реализация с помощью зарубежных ресурсов (интеллектуальных, финансовых, технологических) возможностей опережающего развития высокотехнологичных производств и модернизации экономики города и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Алматинский регион как туристический и спортивный центр.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совместно с Алматинской областью может быть центром притяжения туристов региона по следующим уникальным для региона направлениям: спортивные события (зимние Азиатские игры 2011 года, этапы кубков мира по зимним видам спорта) и услуги спортивных объектов города (Шымбулак, Медеу); рекреационные услуги (санаторно-курортные комплексы, расположенные в горах Заилийского Алатау); туристические маршруты на природе (Чарын, Тургень, Иссык, Шымбулак, Большое Алматинское озеро, Иссык-Куль), значимые культурные мероприятия международного масштаба (джаз-фестиваль, биеннале современного искусства); специализированные туристические услуги (центр игорного бизнеса в городе-спутнике Жана-Иле, горный туризм, альпинизм, рафтинг, конные прогулки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Конкурентные преимущества: благоприятные климатические условия, наличие на территории Алматинской области ряда уникальных ландшафтных объектов и нескольких природно-климатических зон. Прохождение по территории области маршрута Великого Шелкового пути - исторического торгового пути. Близость к Иссык-Кулю, дающая возможность посещения этой зоны отдыха в период пребывания в городе Алматы. Высокоразвитая инфраструктура отдыха и досуга в городе.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Меньшая стоимость пребывания в Алматинском регионе по сравнению с европейскими центрами туризма. Малоизученность и экзотичность Центрально-Азиатского региона для большинства иностранных туристов. Выгодное расположение Алматы на пересечении транспортных потоков из Европы в Азию, создающее предпосылки для транзитных остановок в городе иностранных туристов, следующих по этим магистральным маршрутам.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 Алматинской области богатейших источников термальных вод, грязевых озер, заповедников, национальных парков, озер Балхаш и Алаколь, Капчагайского водохранилища и других рекреационных ресурсов обеспечивают развитие туристического кластера с расположением входящих в цепочку добавленных стоимостей компаний, как на территории области, так и в городе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Алматинский регион как транспортно-логистический центр, формируемый для систематизации межрегиональных транспортных потоков и стимулирования роста экономической активности региона и включающий в себя транспортный узел, центр по обработке грузов, их консолидации и по разбивке на партии, центр по оценке качества грузов. Центр оптовой торговли и дистрибуции регионального значения, региональный центр розничной торговли, развиваемой с привязкой к туризму.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перспективе предполагается формирование крупного транспортно-логистического узла с перспективой его развития в крупнейший в Центральной Азии транспортно-логистический центр, организация деятельности аэропорта города по принципу "хаба". Опорный пункт оптовой торговли между Китаем и Россией, а также другими странами СНГ. Крупнейший в регионе центр розничной торговли и дистрибуции ведущих мировых торговых марок (по аналогии с городами Дубаи, Стамбул, Шанхай), создающий дополнительную привлекательность города как туристического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Конкурентными преимуществами города и области являются, имеющаяся транспортно-логистическая инфраструктура, выгодное географическое расположение на пути транспортных потоков Азия - Европа, наличие финансовой инфраструктуры и объектов транспортно-логистической инфраструктуры, реализация в Казахстане ряда программ, направленных на дальнейшую реализацию транзитного потенциала Алматинского региона, высокий и динамично растущий платежеспособный спрос населения на товары, создающий хорошие предпосылки для развития оптовой и розничной торговли, благоприятные перспективы развития города в качестве финансового, туристического и инновационного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перспективе транспортно-логистические центры области совместно с планируемым к строительству терминалом города Алматы сформируют единую систему транспортно-логистических услуг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формирования полноценной транспортно-логистической инфраструктуры Алматинского региона планируются строительство и реконструкция: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шестиполосной автодороги "Алматы - Капчагай" категории 1А, а также четырехполосной автодороги "Капчагай - Талдыкорган" категории 1Б (участки автомобильной дороги республиканского значения "Алматы - Усть-Каменогорск");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новой четырехполосной автомобильной дороги "Алматы - Жаркент - Хоргос" (участок автомобильной дороги республиканского значения "Граница Узбекистана - Шымкент - Тараз - Бишкек - Алматы - Хоргос - граница Китая") протяженностью 301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железнодорожной ветки "Хоргос - Жетыген";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2-х аэропортов, автовокзалов, железнодорожных вокзалов (Хоргос и Жаңа Иле);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транспортно-технического узла в будущих горноклиматических городах-курортах, предназначенного для приема общественного и частного транспорта и доставку пассажиров в зоны отдыха в долинах;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шестиполосной Большой Алматинской кольцевой автомобильной дороги (БАКАД), которая пройдет по территориям Карасайского, Илийского и Талгарского районов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участка "Алматы - Жана Иле - Талдыкорган" автодороги "Алматы - Усть-Каменогорск";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автодороги "Бирлик - Акбулак";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развитой речной инфраструктуры для обслуживания потока туристов и транспорта - порта, пристаней, мостов, водного транспорта (маломерных судов)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область с центром транспортного узла в городе Алматы обладает значительным потенциалом для развития транспортно-коммуникационных услуг, а также расширения транзитных услуг между Центральной и Юго-Восточной Азией, Россией и Европой. По области проходят автомобильный транзитный коридор: Термез - Ташкент - Алматы, Алматы - Талдыкорган - Дружба - Китай, а также железнодорожный транзитный коридор: Центральная Азия - Казахстан - Россия (Сибирь), Северный коридор Трансазиатской магистрали: Пресногорьковская - Кокшетау - Астана - Моинты - Актогай - Дружба.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Алматинская область обладает рядом мощных системообразующих и интенсивно развивающихся геостратегических ресурсов. Это территории, граничащие с развивающимися приграничными районами соседнего Китая, международный центр приграничного сотрудничества "Хоргос", пограничный автопереход Кольжат, приграничная торгово-экономическая зона "Хоргос - Восточные Ворота" и индустриально-сервисная зона "Достык".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Приграничная торгово-экономическая зона "Хоргос - Восточные Ворота" входит в структуру Среднеазиатского транспортно-промышленного коридора и международной транспортно-логистической системы, включающей международные сухой порт "Таскала - Озинки" (Западно-Казахстанская область) и морской порт "Актау".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чем Алматинский регион может выступать в качестве регионального оператора в системе международной торговли и транспортно-логистических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Алматинский регион как крупный производственный и сервисный центр.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производственного центра Алматинский регион может успешно развивать: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пищевую промышленность: производство мясной и молочной продукции, растительного масла, сахара, муки, виноделья, табачного производства. Возможности для переработки сои, томатов, кукурузно-крахмальной патоки, производства лимонной кислоты, сгущенного и сухого молока, рыбных и мясных консервов;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машиностроение: мощности по производству аккумуляторов, производству запасных частей для железнодорожного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легкую промышленность: возможности для производства шерстяных тканей, наращивания швейного производства, кожевенного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растениеводство: производство зерна, кукурузы на зерно, сахарной свеклы, маслосемян сои, картофеля, овощей, плодово-ягодных культур, винограда и табака;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животноводство: выращивание крупного рогатого скота и овец мясомолочного направления, свиней и птиц.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значительного потенциала общераспространенных полезных ископаемых - мрамора, кварцевого песка, известняков, гипсового сырья, гончарных и огнеупорных глин, строительного и облицовочного камня, удобной транспортной инфраструктуры и большого потенциала трудовых ресурсов, оказывают позитивное влияние на развитие промышленности строительных материалов и формирование строительного кластера.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для достижения энергетической независимости региона от внешних поставщиков энергии, учитывая значительные запасы гидро- и ветроэнергоресурсов, одним из приоритетных направлений развития экономики области будет использование возобновляемых, нетрадиционных источников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Потенциал единой энергетической системы области и города Алматы можно охарактеризовать следующим: область является одной из наиболее энергетически обеспеченных регионов (3 гидроэлектростанции, 3 тепловые электростанции), наличие больших гидроэнергетических ресурсов - возможность строительства еще двух гидроэлектростанций, возможности по использованию нетрадиционных и возобновляемых источников энергии: солнечной энергии, подземных вод (геотермальной энергии), ветряной электроэнергии, в том числе в выработке электроэнергии в Джунгарских воротах - 100-110 млрд. кВтч.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Алматинский регион как центр фундаментальной и прикладной науки (инновационный комплекс), деятельность которого направлена на формирование в Казахстане "экономики основанной на знаниях", в том числе и за счет привлечения исследователей из стран СНГ и дальнего зарубежья. Региональный центр финансовой, организационной и маркетинговой поддержки инновационных проектов. Производство отдельных видов высокотехнологичной продукции, ориентированной на рынок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Нишей позиционирования могут быть венчурное финансирование высокотехнологичных производств, развитие инновационных отраслей на базе технопарка "Алатау", Алматинского регионального технопарка, развитие системы коммерциализации технологий в рамках проекта Всемирного банка, центра региональной дистрибуции и внедрения hi-tech продукции ведущих мировых брэндов, формирование компаний регионального значения в сфере информатики.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основных направлений и механизмов реализации государственной политики в области стимулирования развития национального рынка IT является развитие специализированного IT-образования и формирование класса квалифицированных IТ-специалистов.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на базе Парка информационных технологий "Алатау" (ПИТ "Алатау") будет создан Международный университет информационных технологий (IТ-университет).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специализированного IT-университета вызвано необходимостью качественного прорыва в сфере информационных технологий, возрастающей необходимостью формирования информационного общества. Для обеспечения предпринимательского компонента IT-университета будут созданы соответствующие условия для научной, проектной и внедренческой деятельности, что в конечном итоге приведет к коммерциализации научных и прикладных IТ-проектов. Территория ПИТ "Алатау" имеет статус, обеспечивающий соответствующие льготы и преференции, что позволит более эффективно сотрудничать с потенциальными заказчиками.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Создание и развитие IT-университета такого уровня позволит сконцентрировать в одном месте основные производственные и образовательные IT ресурсы страны, что приведет к синергетическому эффекту и развитию отрасли высоких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важных функций города Алматы в научно-технической сфере с развитием фундаментальной и прикладной науки станет продвижение ее результатов на отечественный и международный рынки и трансферт технологий - внедрение научно-технических и инновационных разработок в реальном секторе экономики, в том числе городе Алматы и Алматинской области. Применение новейших технологий в производстве обеспечит конкурентоспособность выпускаемых товаров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направлении город Алматы обладает следующими конкурентными преимуществами: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концентрация в Алматы и области большей части научных организаций и вузов, проводящих научные исследования и подготовку кадров по приоритетным направлениям развития науки и техники в целях инновационного развития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инновационно-ориентированная экономическая политика государства, предусматривающая создание благоприятных условий и специальных зон развития высокотехнологичных производств (технопарк "Алатау", Алматинский региональный технопарк, бизнес-инкубаторы);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созданная и формирующаяся в стране и в городе Алматы и пригородной зоне Алматинской области сеть инновационной инфраструктуры, включающая венчурные фонды, институты развития, оказывающие поддержку инновационным и высокотехнологичным производствам - Национальный инновационный фонд, Центр инжиниринга и трансферта технологий и разработанный проект коммерциализации технологий Всемирного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планируется реализация пилотного проекта по созданию трех индустриальных зон на территории области: в городах Талдыкорган, Капчагай и в Илийском районе.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Прорабатывается вопрос строительства технополиса "Наукоград".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Город Алматы как международный финансовый центр.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Конкурентные преимущества в финансовом секторе заключаются в возможности облегченного, по сравнению с конкурирующими центрами, получения доступа на торговые площадки РФЦА, специальные условия для инвесторов и эмитентов в рамках РФЦА, географическая близость к Алматы стран региона и их инвесторов и эмитентов, ликвидность казахстанской финансовой системы, создающая предпосылки для успешного размещения ценных бумаг компаниями из стран региона. Дислокация в Алматы региональных представительств ряда международных финансовых институтов (Всемирный банк, Международный валютный фонд, Европейская Комиссия и другие), создающая предпосылки для получения доступа к финансовым ресурсам данных организаций. Высокоразвитая инфраструктура финансового рынка и наличие квалифицированных кадров для располагающихся на территории города иностранных финансовых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Алматы может стать одним из центров мирового валютного рынка FOREX, выступающего в роли временного моста между биржами Юго-Восточной Азии (Гонконг, Токио, Сингапур) и Европы (Франкфурт, Лондон), центром международной биржевой торговли товарными активами, контрактами на нефть, медь, олово, свинец, цинк, золото. В отдаленной перспективе - всемирный центр биржевой торговли ураном и редкоземельными металлами.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города в непосредственной близости от двух наиболее перспективных рынков - России и Китая дает возможность иностранным финансовым компаниям, расположенным в городе, охватить своей деятельностью сразу три рынка - казахстанский, российский и китайский.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города Алматы в качестве центра финансовых услуг позволит привлечь инвестиции в развитие всего Алматинского региона и повысить его инвестиционную привлекательность.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необходимо отметить, что экономические процессы, происходящие в настоящее время в городе Алматы и Алматинской области переходят их территориальные границы, усиливают их общую функциональную роль, содействуя тем самым формированию единого экономического пространства. В дальнейшем усилению межотраслевой и межрегиональной связи Алматинского региона будет содействовать и деятельность социально-предпринимательской корпорации "Жетысу".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Стратегией развития Алматинской области до 2015 года основным экономическим каркасом области будет агломерационная зона, прилежащая к городу Алматы, главные транспортно-инфраструктурные оси, проходящие через территорию области и интенсивно развивающиеся трансграничные территории на границе Республики Казахстан и Китайской Народной Республики, в целом формирующие полицентричное развитие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перспективы позиционирования и развития соответствующей ей территориальной организации и системы расселения населения Алматинского региона связаны с развитием следующих центров: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усиления развития северной части региона планируется укрепить позиции административного центра области - города Талдыкоргана и прилегающих к нему городов Уштобе и Текели.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городах предполагается создание индустриальной зоны, строительство административно-делового центра, многофункциональных жилых комплексов и микрорайонов.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Создание индустриально-сервисной зоны "Достык". На базе поселка Достык планируется строительство приграничного города с увеличением численности населения на 15 тысяч человек, где будут реализованы прорывные проекты по производству плодово-ягодной, молочной продукции группой компаний "Райымбек", продуктов переработки сои и кукурузы фирмой "Вита", транспортно-логистического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Восточная зона региона определяется формированием "опорного" каркаса вдоль Кульджинского тракта с притяжением к Хоргосу.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"прорывных" проектов планируется создание приграничной торгово-экономической зоны "Хоргос - Восточные Ворота" со строительством города на 30 тысяч человек с международным аэропортом для грузовых перевозок, железной и автомобильной дорогой.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Западная зона региона представляет собой потенциально крупную зону для размещения промышленных производств путем создания индустриально-логистических парков: Жетыгенский, Алматы - Жихаз, Талдыкорган.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 развитие зоны туризма. Условно они поделены на три: Заилийское и Жунгарское Алатау, побережье Капчагайского водохранилища, побережье Балхашского и Алакольского озер.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Перспективное развитие получат предгорные районы как горно-климатические курорты с соответствующей инфраструктурой, этнографический комплекс в городе Талгар, как базовый объект на казахстанском участке Великого Шелкового пути, намечено строительство гольф-курорта "Меркур парк", международного курорта "Орлиный ручей", международного центра отдыха "Аксай".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побережье Капчагайского водохранилища будет создан туристический центр "Жаңа Иле" для размещения игорных заведений с развитой инфраструктурой развлечений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Балхашском районе будет реализован "прорывной" проект - эколого-этнографический парк.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Планируется строительство крупных спортивных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Азиатских Игр в 2011 году на территории области осуществляется строительство трех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вышеизложенные проекты территориального обустройства области приведут к увеличению численности населения Алматинского региона, где будет жить более 4-х млн.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Города-спутники, планируемые в рамках проекта G4 City в Илийском районе вдоль трассы "Алматы - Капчагай" со скоростной железной и автомобильной дорогой с выносом промышленных предприятий из города Алматы. В перспективе до статуса городов-спутников планируется довести города Талгар и Каскелен.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Предстоит также реализовать ряд инфраструктурных инвестиционных проектов, направленных на развитие Алматинской агломерации, в числе которых: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и модернизация ТЭЦ-1, 2, 3, соединительной магистрали ТЭЦ-2 - ТЭЦ-1 и реконструкции городских тепломагистралей;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подстанции для электроснабжения объектов Азиады: ПС 220 кВ "Ерменсай", ПС 220 кВ "ПИТ", ПС 110 кВ "Медеу" с КЛ-110 кВ, ПС 110 кВ "Шымбулак";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подстанции 500 кВ "Алма" с ВЛ - 500 кВ "ЮКГРЭС-Алма";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тяговых подстанций для метрополитена города Алматы: ПС 220 кВ "Кенсай" с ВЛ-220 кВ, ПС 110 кВ "Отрар" с КЛ-110 кВ, ПС 110 кВ "Алатау", реконструкция ПС 110 кВ "Топливная";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существующего газохранилища "Акыр-тобе" с целью увеличения его емкости;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вынос газораспределительной станции № 2 и газопровода за пределы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проекта создания "Водного кольца" вокруг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меры позволят образовать Алматинскую агломерацию в качестве "полюса роста" с высокоорганизованной урбанистической средой жизни и полифункциональной направленностью экономики, что окажет мультипликативный эффект на динамичное развитие Алматинской области и других близлежащих регионов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26 малых и ряда крупных ГЭС, ветроэлектростанций, Балхашской теплоэлектростанции, теплоэлектроцентрали в городе Талдыкоргане будет направлено на удовлетворение потребности региона в энергоресурсах.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Формирование эффективной Алматинской агломерации в качестве "полюса роста" напрямую зависит от развития пригородной зоны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будет разработан и принят комплексный проект градостроительного планирования развития территории пригородной зоны города Алматы, в котором будут установлены проектные границы пригородной зоны. Будет дана комплексная оценка территории (природные и инженерно-геологические условия, определение планировочных ограничений градостроительной и хозяйственной деятельности), а также гипотеза хозяйственного развития пригородной зоны и прогнозы демографического развития и трудовых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Комплексный проект градостроительного планирования развития территории пригородной зоны города Алматы охватит архитектурно-планировочную и социальную организацию территории пригородной зоны (функциональное зонирование, расселение и развитие населенных мест) и инженерное обеспечение территории (отраслевые схемы транспорта, водообеспечения, энергоснабжения). Документ наметит организацию лесопаркового пояса города Алматы с системой организации рекреационных зон в пригородной зоне и меры по охране природы и памятников материальной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комплексного проекта будут предусмотрены разработка генеральных планов 59 крупных населенных пунктов пригородной зоны и резервирование территорий пригородной зоны для их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улучшения экологической ситуации вокруг города Алматы необходимо реализовать проект закрытия действующего полигона для захоронения твердых бытовых отходов в Карасайском районе и строительства нового полигона на территории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целом, для рационального использования территории пригородной зоны городов необходимо ускорить внесение в установленном порядке изменений и дополнений в некоторые законодательные акты Республики Казахстан по вопросам соблюдения водоохранной и природоохранной дисциплины при градостроительном планировании, выделении земельных участков, проектировании и строительстве. </w:t>
      </w:r>
    </w:p>
    <w:bookmarkEnd w:id="10"/>
    <w:bookmarkStart w:name="z17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Механизмы реализации Концепции </w:t>
      </w:r>
    </w:p>
    <w:bookmarkEnd w:id="11"/>
    <w:bookmarkStart w:name="z1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Перспективы дальнейшего развития и успешного позиционирования города Алматы и Алматинской области связаны с максимальным использованием их имеющихся конкурентных преимуществ, выгодного транзитного и благоприятного географического положения, а также эффективным взаимодействием их экономик.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всей Алматинской агломерации будет достигнуто посредством привлечения отечественного и зарубежного капитала, а также создания цепочки кооперированных связей и промышленных предприятии в рамках развития соответствующих кластеров на территории города и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позиционирования Алматинского региона будут реализованы в рамках следующих стратегических и программных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территориального развития Республики Казахстан до 2015 года, утвержденной Указом Президента Республики Казахстан от 28 августа 2006 года № 167;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индустриально-инновационного развития Республики Казахстан на 2003-2015 годы, утвержденной Указом Президента Республики Казахстан от 17 мая 2003 года № 1096;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города Алматы на 2003-2010 годы, утвержденной Указом Президента Республики Казахстан от 10 февраля 2003 года № 1019;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"30 корпоративных лидеров Казахстана", утвержденной постановлением Правительства Республики Казахстан от 19 ноября 2007 года № 1097;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первоочередных мер на 2006-2008 годы по реализации Концепции устойчивого развития агропромышленного комплекса Республики Казахстан на 2006-2010 годы, утвержденной постановлением Правительства Республики Казахстан от 6 марта 2006 года № 149;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Стратегии развития Алматинской области до 2015 года, принятой решением сессии областного маслихата от 25 июля 2007 года № 41-307;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Стратегии развития города Алматы до 2015 года, принятой решением IV сессии городского маслихата от 31 октября 2007 года № 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Программы развития туризма Алматинской области на 2007-2011 годы, утвержденной решением сессии областного маслихата от 12 декабря 2006 года № 34-252;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дальнейшего развития Международного центра приграничного сотрудничества "Хоргос" на 2007-2011 годы, утвержденной постановлением Правительства Республики Казахстан от 7 ноября 2006 года № 1061.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целях комплексного, целенаправленного и практического становления Алматинского региона в качестве делового, туристического и спортивного центра международного уровня будет принята Государственная программа развития Алматинского региона до 2020 года. В документе будут определены приоритетные мероприятия по строительству туристических и спортивных проектов, объектов транспортной и инженерно-коммуникационной инфраструктуры с учетом экологических аспектов, а также строительства городов-спутников.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Алматинской области и городе Алматы продолжится реализация национальной кластерной инициативы Казахстана по сферам - транспортная логистика, строительные материалы, пищевая промышленность и туризм.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продолжено дальнейшее обеспечение нормативной правовой базы функционирования РФЦА.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среднесрочной перспективе предстоит принять меры по консолидации усилий местных исполнительных органов города Алматы и Алматинской области, общественных предпринимательских структур, частного сектора по повышению конкурентоспособности производства товаров и услуг и продвижению казахстанской продукции на внешние рынки.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экономическому развитию Алматинского региона путем консолидации государственного и частного секторов и формирования благоприятной экономической среды для привлечения инвестиций и инноваций окажет социально-предпринимательская корпорация "Жетысу".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Местными исполнительными органами города и области в целях решения проблем загруженности города Алматы будут приняты совместные меры по созданию вокруг города Алматы высокоорганизованной урбанистической среды жизни путем уточнения его Генерального плана и формирования агломерации из сети городов-спутников.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Генеральной схемы организации территории Республики Казахстан, включающей систему расселения и размещения производительных сил, будет разработана комплексная схема градостроительного развития территории Алматинской области. Это позволит обеспечить в нормативно-правовом поле взаимную интеграцию территорий урбанизированного, природного, сельскохозяйственного, промышленного каркаса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будет ускорена разработка и принятие комплексного проекта градостроительного планирования развития территории пригородной зоны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изложенные в настоящей Концепции направления позиционирования Алматинской области и города Алматы станут основой при разработке пространственной организации экономического потенциала и расселения населения Алматинского региона. </w:t>
      </w:r>
    </w:p>
    <w:bookmarkEnd w:id="12"/>
    <w:bookmarkStart w:name="z19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Ожидаемые результаты </w:t>
      </w:r>
    </w:p>
    <w:bookmarkEnd w:id="13"/>
    <w:bookmarkStart w:name="z19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Позиционирование города Алматы и Алматинской области по основным направлениям, изложенным в Концепции, позволит определить их конкурентоспособную специализацию и занять Алматинскому региону свою нишу на мировом и национальном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города Алматы в качестве "полюса роста", включая города-спутники, Капчагайскую курортную зону и приграничные районы Алматинской области, трансформирует регион в зону "опережающего" роста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общих и взаимодополняющих сфер экономической специализации в силу географического месторасположения и общности транспортных систем города и области будет содействовать сближению и усилению экономических связей между предприятиями и бизнес-группами региона и эффективному развитию кластеров.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выбранных направлений позиционирования сформирует Алматинский регион как важнейший узел международных экономических и культурных отношений, предоставляющий качественные финансовые, инновационно-образовательные, транспортно-логистические, торгово-дистрибьютерские, сервисно-технологические и рекреационные услуги на Евразийском пространстве.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