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d7a99" w14:textId="70d7a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выделении средств из резерва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сентября 2008 года N 888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6 декабря 2007 года "О республиканском бюджете на 2008 год",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20 марта 2007 года № 225 "Об утверждении Правил исполнения республиканского и местных бюджетов" Правительство Республики Казахстан 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Выделить Министерству по чрезвычайным ситуациям Республики Казахстан из резерва Правительства Республики Казахстан, предусмотренного в республиканском бюджете на 2008 год, на неотложные затраты средства в сумме 1000000000 (один миллиард) тенге для продолжения строительства защитного сооружения города Астаны от затопления паводковыми водами реки Есиль.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финансов Республики Казахстан осуществить контроль целевого использования выделенных средств.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                       К. Масимов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