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54ae" w14:textId="3635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сентября 2006 года № 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2008 года № 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2006 года № 953 "Об утверждении Плана мероприятий по реализации Концепции развития гражданского общества в Республике Казахстан на 2006-2011 годы"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Концепции развития гражданского общества в Республике Казахстан на 2006-2011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"Совершенствование правовой основы деятельности институтов гражданского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"Акмолинская область: 2007 г. - 35,0, 2008 г. - 50,0" дополнить словами "2009 г. - 65,0, 2010 г. - 84,5, 2011 г. - 109,85";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85,0" заменить словами "Всего: 344,35";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"Итого: 7 552,0" заменить словами "Итого: 7 811,35";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4-1,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межэтничес-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отношений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126,75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"Укрепление инструментов сотрудничества государственных органов и институтов гражданского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12-1,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жизни).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"Акмолинская область: III квартал 2007 г. - 650,0" дополнить словами "III квартал 2009 г. - 1098,5, 2011 г. - 1856,465";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650,0" заменить словами "Всего: 3 604,965";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"Всего: 7 190,0" дополнить словами "Западно-Казахстанская область: 2009 - 900,0. Всего: 900,0, Костанайская область: 2008 г. - 500,0, 2009 г. - 535,0, 2010 г. - 573,0, 2011 г. - 613,0, Всего: 2 221,0";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"Итого: 16 696,0" заменить словами "Итого: 22 771,965";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"Акмолинская область: 2007 г. - 160,0, 2008 г. - 420,0" дополнить словами "2009 г. - 546,0, 2010 г. - 709,8, 2011 г. - 922,74";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580,0" заменить словами "Всего: 2 758,54";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"Итого: 33 464,0" заменить словами "Итого: 35 642,54";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19-1, 19-2,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"Акмолинская область: III квартал 2007 г. - 55,0, 2008 г. - 70,0" дополнить словами "III квартал 2009 г. - 91,0, 2010 г. - 118,3, 2011 г. - 153,79";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125,0" заменить словами "Всего: 488,09";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"Всего: 488,09" дополнить словами "Актюбинская область: 2008 г. - 998,0, 2009 г. - 1057,8, 2010 г. - 1 121,3, 2011 г. - 1 188,6. Всего: 4 365,7";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"Всего: 4285,0" дополнить словами "Костанайская область: 2008 г. - 500,0, 2009 г. - 550,0, 2010 г. - 588,5, 2011 г. - 630,0. Всего - 2 268,5";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"Итого: 28 984,0" заменить словами "Итого: 35 981,29";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"Акмолинская область: 2007 г. - 10 000,0, 2008 г. - 15 000,0" дополнить словами "2009 г. - 19500,0, 2010 г. - 25350,0, 2011 г. - 32955,0";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25 000,0" заменить словами "Всего: 102 805,0";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"Всего: 95 000,0" дополнить словами "Костанайская область: 2008 г. - 13 460,0, 2009 г. - 14 604,0, 2010 г. - 15 772,0, 2011 г. - 16 935,0. Всего - 60 771,0";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"Кызылординская область: 2007 г. - 13 350,0" слова "2008 г. - 14 152,0, 2009 г. - 15 000,0, 2010 г. - 15 900,0, 2011 г. - 16 854,0" заменить словами "2008 г. - 23 050,0, 2009 г. - 25 009,0, 2010 г. - 27 010,0, 2011 г. - 29 036,0";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75 256,0" заменить словами "Всего: 150 209,0";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"Итого: 987 046,0" заменить словами "Итого: 120 05750";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"Акмолинская область: 2007 г. - 100,0, 2008 г. - 120,0" дополнить словами "2009 г. - 156,0, 2010 г. - 202,8, 2011 г. - 263,64";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"Всего: 220,0" заменить словами "Всего: 842,44";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"Всего: 2 535,0" дополнить словами "Костанайская область: 2008 г. - 1300,0, 2009 г. - 1391,0, 2010 г. - 1488,0, 2011 г. - 1593,0. Всего: - 5772,0";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"Итого: 15 969,0" заменить словами "Итого: 22 363,44";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"Создание условий для высокой политической, правовой и гражданской культуры населения":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25-1,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Привлечь НПО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проводимой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27, изложить в следующей редакции: "2007 г. - 1 259,0, 2008 г. - 1 259,0, 2009 г. - 2 832,3, 2010 г. - 2 832,3, 2011 г. - 2 832,3. Всего - 1 1014,9";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35,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конкурса социально значимых проектов провести мониторинг и анализ реализации государственной молодежной политики";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"Модернизация социальной политики":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35-1,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всестороннюю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оценку 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участия,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зы,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мнения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(природоох-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Орхусской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кодекса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6. "Повышение социальной ответственности бизнеса":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36-1, 36-2,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38-1, 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фонда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биоразнооб-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"Экофорум"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7. "Развитие институтов гражданского общества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43-1, 43-2,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НПО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НПО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строки, порядковый номер 44,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г. - 14 400,0, 2007 г. - 119 67,5, 2008 г. - 12 000, 2009 г. - 12 447,3, 2010 г. - 13 318,611, 2011 г. - 14 250,914. Всего - 78 384,325";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8. "Развитие международного сотрудничества институтов гражданского общества":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47-1, следующего содержания: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93"/>
        <w:gridCol w:w="2113"/>
        <w:gridCol w:w="2533"/>
        <w:gridCol w:w="1473"/>
        <w:gridCol w:w="2253"/>
        <w:gridCol w:w="1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"Итого: Республиканский бюджет" слова "Всего: 146 991,0" заменить словами "Всего: 114 163,9";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слов: "2007 г. - 16 649,0" слова "2008 г. - 26 739,0, 2009 г. - 28 190,0, 2010 г. - 29 710,0, 2011 г. - 31 303,0" заменить словами "2008 г. - 19 559,0, 2009 г. - 21 879,6, 2010 г. - 23 050,911, 2011 г. - 18 625,386";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"Итого: Местный бюджет" слова "Всего: 11 12716,0" заменить словами "Всего: 1 320 481,7";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слов: "2006 г. - 37 221,0" слова "2007 г. - 186 771,0, 2008 г. - 204 735,0, 2009 г. - 217 019,0, 2010 г. - 227 094,0, 2011 г. - 239 876,0", заменить словами "2007 г. - 179 111,9, 2008 г. - 226 460,0, 2009 г. - 262 227,3, 2010 г. - 278 909,3, 2011 г. - 336 552,2".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