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818b" w14:textId="c7d8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Сагинтаеве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2008 года № 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Сагинтаева Бакытжана Абдировича от должности Руководителя Канцелярии Премьер-Министра Республики Казахстан в связи с переходом на другую работу.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