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95c5" w14:textId="5b09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Нурпеисове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2008 года №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Нурпеисова Кайрата Айтмухамбетовича вице-министром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